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fb3a" w14:textId="b75f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служебных зданий для государственного Экспортно- импортного банка Республики Казахстан и Центральноазиатского банка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сентября 1995 г. N 1224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постановления Кабинета Министров Республики
Казахстан от 21 августа 1995 г. N 1144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P951144_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
государственного Экспортно-импортного банка Республики Казахстан и
Государственного банка развития Казахстана"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
Казахстан от 19 октября 1994 г. N 1174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P941174_ </w:t>
      </w:r>
      <w:r>
        <w:rPr>
          <w:rFonts w:ascii="Times New Roman"/>
          <w:b w:val="false"/>
          <w:i w:val="false"/>
          <w:color w:val="000000"/>
          <w:sz w:val="28"/>
        </w:rPr>
        <w:t>
  "О выделении
служебного здания для Государственного банка развития Казахстана и
Центральноазиатского банка сотрудничества и развития" изменения и
дополнения, изложив его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О выделении служебного здания для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Экспортно-импортного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постановления Кабинета Министров Республики
Казахстан от 21 августа 1995 г. N 1144 "О реорганизации
государственного Экспортно-импортного банка Республики Казахстан"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разместить государственный Экспортно-импортный банк Республики
Казахстан в здании по адресу: город Алматы, ул. Пушкина, 118;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оценку стоимости здания для внесения 100% его
стоимости в уставный фонд государственного Экспортно-импортного
банка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разместить Центральноазиатский банк сотрудничества и развития в
другом помещении с учетом потребностей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отселить в десятидневный срок все предприятия, организации и
учреждения, занимающие в выделяемом здании помещения,
предназначенные для размещения Центральноазиатского банка
сотрудничества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оценку стоимости выделяемого здания (помещений) для
включения в уставный фонд Центральноазиатского банка сотрудничества
и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