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1703" w14:textId="e501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Президента Республики Казахстан от 18 июля 1995 г. N 2366 "О квоте иммиграции на 1995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сентября 1995 г. N 1226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Президента Республики Казахстан от
18 июля 1995 г. N 2366 "О квоте иммиграции на 1995 год"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труда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организовать переселение беженцев-репатриантов, изъявивших 
желание вернуться на историческую родину, в пределах установленной
квоты;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выделить из Государственного фонда содействия занятости
предусмотренные финансовые средства на осуществление мероприятий,
связанных с организацией переселения, приема, обустройства и
адаптации семей беженцев-репатриантов;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меры по трудоустройству взрослых трудоспособных членов
семей переселенцев в соответствии с их квалификацией и
специальностью, а также их подготовке и переподготовке;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координацию работ министерств и ведомств по 
организации переселения и обустройства беженцев-репатриантов.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Главам областных и Алматинской городской администраций: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прием и обустройство семей беженцев-репатриантов,
создать им необходимые социально-бытовые условия;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распространить на семьи переселенцев установленные 
законодательством Республики Казахстан льготы по оплате жилья,
топлива, электроэнергии, коммунальных и других услуг,
предусмотренные для соответствующих категорий населения.
 льгота_беженец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иностранных дел Республики Казахстан уведомить
по дипломатическим каналам правительства государств выезда и
транзитного проезда переселенцев об оказании им содействия при
переезде ими через соответствующие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транспорта и коммуникаций Республики Казахстан,
Национальной акционерной авиакомпании "Казахстан ауе жолы" совместно
с Министерством труда Республики Казахстан определить порядок
перевоза людей и их имущества с территорий государств выезда до
пункта вселения.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Таможенному комитету при Кабинете Министров Республики
Казахстан, Государственному комитету Республики Казахстан по охране
государственной границы проработать с соответствующими органами
государств выезда и транзитного проезда переселенцев вопросы
оперативного пропуска людей и их личного имущества, а также скота
через пограничные пункты. При необходимости организовать
дополнительные временные контрольно-пограничные посты.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внутренних дел Республики Казахстан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личную и имущественную безопасность переселенцев в пути 
следования по территории Казахстана и в местах вселения;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своевременное оформление документов лицам без гражданства,
изъявившим желание принять гражданство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здравоохранения Республики Казахстан
организовать, при необходимости, бесплатное медицинское обследование
прибывающих из других государств беженцев-репатриантов и оказать им
необходимую медицинскую помощь.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образования Республики Казахстан организовать
на льготных условиях обучение детей беженцев-репатриантов в
соответствующих учебных заведениях, а также обучение взрослого
населения грамоте на родном языке, открыв, при необходимости,
дополнительные классы и школы.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труда Республики Казахстан представить в январе
1996 года Кабинету Министров Республики Казахстан информацию о
принятых мерах по выполнению постановления Президента Республики
Казахстан от 18 июля 1995 г. N 2366 и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