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cc9b" w14:textId="1d0c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финансовом оздоровлении акционерного общества "Ачисайский полиметаллический комбинат"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сентября 1995 г. N 1252.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РК от 12 сентября 1995 г. N 1252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оздоровления финансово-хозяйственной деятельности акционерного общества "Ачисайский полиметаллический комбинат", привлечения инвестиций, передовых технологий и получения опыта эффективного управления предприятием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компании "Ривер Интернешнл С.А." о передаче ей в управление государственного пакета акций акционерного общества "Ачисайский полиметаллический комбинат".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Государственному комитету Республики Казахстан по управлению государственным имуществом заключить контракт с компанией "Ривер Интернешнл С.А." на право управления государственным пакетом акций акционерного общества "Ачисайский полиметаллический комбинат".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Уполномочить Председателя Государственного комитета Республики Казахстан по управлению государственным имуществом подписать указанный контракт от имени Правительства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комитету Республики Казахстан по управлению государственным имуществом в установленном законодательством порядке вывести: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"Ачисайский полиметаллический комбинат" из состава Государственной холдинговой компании "Аксункар";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дочернее предприятие "Водоотлив" из состава акционерного общества "Ачисайский полиметаллический комбинат", с сохранением его финансирования из республиканского бюджета на весь срок заключенного контракта в соответствии с постановлением Кабинета Министров Республики Казахстан от 5 июля 1994 г. N 757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P940757_ </w:t>
      </w:r>
      <w:r>
        <w:rPr>
          <w:rFonts w:ascii="Times New Roman"/>
          <w:b w:val="false"/>
          <w:i w:val="false"/>
          <w:color w:val="000000"/>
          <w:sz w:val="28"/>
        </w:rPr>
        <w:t>
 "О мерах по выводу из кризисного состояния экономики города Кентау Южно-Казахстанской области".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Министру промышленности и торговли Республики Казахстан назначить представителя по контролю за исполнением условий вышеназванного контракта на право управления предприятием и возложить на него координацию деятельности государственных органов по реализации настоящего постановления.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