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d1be" w14:textId="7ccd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6 февраля 1995 г.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сентября 1995 г. N 1271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Кабинет Министров Республики Казахстан постановляет:
     Внести в постановление Кабинета Министров Республики Казахстан
от 6 февраля 1995 г. N 119 "О Правительственной комиссии по
ликвидации стратегических наступательных вооружений на территории
Республики Казахстан" следующие изменения:
     ввести в состав Комиссии:
     Берекетова Б.М.  - заместителя Министра обороны Республики
                        Казахстан - член Комиссии;
     Мадиева Б.М.     - начальника управления Государственного
                        комитета Республики Казахстан по
                        управлению государственным имуществом -
                        член Комиссии;
     Табиева Б.Б.     - заместителя директора Департамента
                        оборонной промышленности Министерства
                        промышленности и торговли Республики
                        Казахстан - член Комиссии;
     вывести из состава Комиссии Утепова Э.К., Айдарова В.Р.,
Сапсая В.Г.
    Первый заместитель
     Премьер-министра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