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0ec7" w14:textId="af90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сентября 1995 г. N 1283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26 сентября 1995 г. N 1283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некоторых решений Правительства,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29 сентября 1992 г. N 814 "О государственном регулировании цен на продукцию предприятий-монополистов, реализуемую по свободным (рыночным) ценам" (САПП Республики Казахстан, 1992 г., N 37, ст. 570).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постановления Кабинета Министров Республики Казахстан от 15 июля 1993 г. N 612 "О мерах по экономической стабилизации и стимулированию развития овцеводства" (САПП Республики Казахстан, 1993 г., N 29, ст. 346).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28 июня 1993 г. N 547 "О внесении изменений и дополнений в некоторые решения Правительства Республики Казахстан" (САПП Республики Казахстан, 1993 г., N 25, ст. 304).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постановления Кабинета Министров Республики Казахстан от 4 ноября 1992 г. N 939 "О либерализации розничных цен на все виды лекарственных средств и изделий медицинского назначения" (САПП Республики Казахстан, 1992 г., N 44, ст. 645).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"б" пункта 2 Изменений, которые вносятся в решения Правительства Республики Казахстан, утвержденных постановлением Кабинета Министров Республики Казахстан от 24 ноября 1993 г. N 1176 "О внесении изменений и признании утратившими силу отдельных решений Правительства Республики Казахстан" (САПП Республики Казахстан, 1993 г., N 46, ст. 550).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1 постановления Кабинета Министров Республики Казахстан от 28 декабря 1993 г. N 1302 "О внесении дополнений и изменений в постановление Кабинета Министров Республики Казахстан от 12 ноября 1993 г. N 1121 "О чрезвычайных мерах по ограничению роста цен в условиях введения национальной валюты" (САПП Республики Казахстан, 1993 г., N 50, ст. 604).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постановления Кабинета Министров Республики Казахстан от 14 марта 1994 г. N 259 "О торговых надбавках при реализации импортных лекарственных средств, изделий медицинского назначения и химреактивов" (САПП Республики Казахстан, 1994 г., N 13, ст. 126).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Изменений, которые вносятся в решения Правительства Республики Казахстан, утвержденных постановлением Кабинета Министров Республики Казахстан от 19 октября 1994 г. N 1171 "О регулировании цен на продукцию хозяйствующих субъектов - естественных монополистов" (САПП Республики Казахстан, 1994 г., N 44, ст. 474).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постановления Кабинета Министров Республики Казахстан от 15 декабря 1994 г. N 1416 "О либерализации цен на нефть" (САПП Республики Казахстан, 1994 г., N 48, ст. 530).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