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6477" w14:textId="e936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спутниковой системе телерадиовещания и передачи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сентября 1995 г. N 1284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развития и модернизации технических средств массовой
информации в Республике Казахстан, эффективного использования
существующей материально-технической базы телерадиовещательной сети,
создания условий для функционирования независимых средств массовой
информации, а также развития государственных и корпоративных
информационных сетей, в том числе банковской системы и рынка ценных
бумаг,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концепцию развития национальной спутниковой
системы телерадиовещания и передачи данных, представленную
Министерством транспорта и коммуникаций Республики Казахстан,
Республиканской корпорацией "Телевидение и радио Казахстана",
Национальной акционерной компанией "Казахтелеком", акционерным
обществом "Казинформтелеком".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Принять предложение Министерства транспорта и коммуникаций
Республики Казахстан, Республикой корпорации "Телевидение и радио
Казахстана", Национальной акционерной компании "Казахтелеком",
акционерного общества "Казинформтелеком" об организации акционерного
общества "Казахстанский телекоммуникационный консорциум" для
создания и эксплуатации национальной спутниковой системы
телерадиовещания и передачи данных на базе международной спутниковой
системы связи "Интелсат" и других организаций, включающей
государственную и коммерческую сети телерадиовещания и передачи
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обеспечить
инвестирование проекта национальной спутниковой системы
телерадиовещания и передачи данных в сумме до 13 миллионов долларов
США путем долевого участия государства, а также кредитования
государственной части проекта на возвратной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остальная часть инвестирования проекта
национальной спутниковой системы телерадиовещания и передачи данных
будет осуществляться самостоятельно участниками акционерного
общества "Казахстанский телекоммуникационный консорциум", включая
авансирование поставок оборудования в 1995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предусмотреть
сокращение бюджетных расходов на аренду каналов связи на сумму
экономии от реализации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по использованию иностранного капитала при Кабинете
Министров Республики Казахстан произвести экспертную оценку проекта
и представить результаты в Кабинет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5.(Пункт 5 утратил силу - постановлением Правительства РК от 13 мая 1998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N 431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P980431_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исполнением настоящего постановления возложить
на Министерство транспорта и коммуникаций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