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6f4b" w14:textId="6ff6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21 июля 1993 г. N 636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26 сентября 1995 г. N 1287.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000000"/>
          <w:sz w:val="28"/>
        </w:rPr>
        <w:t>№ 1411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постановление Кабинета Министров Республики Казахстан от 21 июля 1993 г. N 636 "О создании Межведомственной комиссии по выдаче лицензий инвестиционным приватизационным фондам и их управляющим" (САПП Республики Казахстан, 1993 г., N 31, ст.354)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Дубермана Ю.Е. - заместителя председателя Государственного комитета Республики Казахстан по приватизации, председателем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Куттыбаеву К.С. - начальника ведущего управления массовой приватизации Государственного комитета Республики Казахстан по приватизации, заместителем председателя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Махмутову Н.Х. - главного специалиста отдела купонных торгов ведущего управления массовой приватизации Государственного комитета Республики Казахстан по приватизации, ответственным секретарем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19 октября 1993 г. N 1033 "О внесении дополнения в постановление Кабинета Министров Республики Казахстан от 21 июля 1993 г. N 636" (САПП Республики Казахстан, 1993 г., N 42, ст. 498);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6 декабря 1994 г. N 1378 "О внесении изменений в постановление Кабинета Министров Республики Казахстан от 21 июля 1993 г. N 636" (САПП Республики Казахстан, 1994 г., N 46, ст. 508).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