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ebdf" w14:textId="a15e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части государственного пакета акций президенту акционерного общества "Усть-Каменогорский титано-магниевый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октября 1995 г. N 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продажу части государственного пакета акций
президенту акционерного общества "Усть-Каменогорский
титано-магниевый комбинат" Шаяхметову Б.М.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приватизации осуществить продажу части государственного пакета акций
в размере 5 процентов от госпакета акций президенту акционерного
общества "Усть-Каменогорский титано-магниевый комбинат"
Шаяхметову Б.М.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