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2966" w14:textId="35f2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районных коэффициентов, коэффициентов за работу в высокогорных, пустынных и безводных местностях к должностным окладам и окладам по воинским званиями военнослужащих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4 октября 1995 г. N 1298
     Утратило силу - постановлением Правительства Республики Казахстан от 16 июля 2002 года № 789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социальной защищенности военнослужащих, проживающих в местностях с неблагоприятными условиями труда,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право Министру обороны, начальнику Штаба Гражданской обороны и начальникам других воинских формирований Республики Казахстан применять к должностным окладам и окладам по воинским званиям военнослужащих районные коэффициенты, коэффициенты за работу в высокогорных, пустынных и безводных местностях, утвержденные действующими нормативами актами к заработной плате работников непроизводственных отраслей соответствующих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указанных коэффициентов произвести в пределах выделенных ассигнований на оплату труда указанных министерств и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