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8b21" w14:textId="ed08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средств республиканского бюджета, направляемых на реализацию новой жилищной политики в 1995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октября 1995 г. N 1310.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РК от 6 октября 1995 г. N 1310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20 июля 1995 г. N 2371 "О внесении изменений и дополнений в Указ Президента Республики Казахстан, имеющий силу Закона, от 15 марта 1995 г. N 2120 "О республиканском бюджете на 1995 год" и в целях реализации новой жилищной политики в 1995 году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строительства, жилья и застройки территорий Республики Казахстан о распределении на 1995 год предусмотренных в республиканском бюджете средств на реализацию новой жилищной политики в размере 2622813 тыс. (два миллиарда шестьсот двадцать два миллиона восемьсот тринадцать тысяч)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1995 год по областям республики и городу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капитальных вложений на строительство государственного жилья для социально защищаемых слоев населения, согласно приложению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безвозмездных дотаций семьям, стоящим в очереди на получение жилья 10 и более лет, согласно приложению 2;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ресурсов для льготного долгосрочного кредитования строительства или приобретения гражданами жилья за счет средств, получаемых от приватизации государственного имущества, согласно приложению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капитальных вложений на строительство объектов коммунального хозяйства согласно приложению 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Принять предложение Министерства строительства, жилья и застройки территорий и Министерства труда Республики Казахстан о распределении объемов капитальных вложений по областям и городу Алматы на обустройство семей переселенцев, возвратившихся на свою историческую родину, за счет средств Государственного фонда содействия занятости Республики Казахстан согласно приложению 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Главам областных и Алматинской городской администраций совместно с Государственным банком жилищного строительства Республики Казахстан и заинтересованными министерствами и ведомствами принять необходимые меры по эффективному освоению и целевому использованию средств, предусмотренных в приложениях 1-5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строительства, жилья и застройки территорий Республики Казахстан обеспечить общую координацию этой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финансово-валютного контроля при Министерстве финансов Республики Казахстан установить контроль за целевым использованием средств, предусмотренных настоящим постановлением и периодически информировать Кабинет Министров Республики Казахстан.&lt;*&gt;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изменен - постановлением Правительства РК от 20 августа 1996 г.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комитету Республики Казахстан по статистике и анализу обеспечить ежемесячное представление информации о ходе строительства жилья и объектов коммунального хозяйства за счет выделяемых средств, предусмотренных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Кабинета Министров Республики Казахстан от 5 июня 1995 г. N 773 "Об использовании средств республиканского бюджета, предусмотренных на реализацию новой жилищной политики в 1995 году".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 6 октября 1995 г.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капитальных вложений на строительство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жилья для социально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защищаемых слоев населения в 1995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 398363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 по областям: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                       32519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   15515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                         5457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   13664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                             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                      12824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                             10564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                             19016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                       24859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Кзыл-Ординская                                           13711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                             11336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                          33929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                                          17755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               17283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                             10663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                             25517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                             13823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                              6065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                             22510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                                                 64853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С учетом объемов, предусмотренных распоряжением Премьер-министра Республики Казахстан от 5 июня 1995 г. N 204-р-28с.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 Перечень объектов и заказчиков представляется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главами областных и Алматинской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администраций на утверждение Минстроя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согласованию с Минэкономики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Минфином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6 октября 1995 г.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ОБЪЕМЫ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безвозмездных дотаций в 1995 году семьям,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стоящим в очереди на получение жилья 10 и более лет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 76950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                     12296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  4571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                        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   878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                            7733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                      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                            2309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                            7681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                      3855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Кзыл-Ординская                                           539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                            2670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                         3578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Мангистауская                                           2855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              2193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                            8471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                            4109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                            1031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                             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                            3416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г.Алматы                                                7056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6 октября 1995 г.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ресурсов для льготного долгосрочного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кредитования строительства или приобретения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гражданами жилья за счет средств, получаемых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от приватизации государственного имущества в 1995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 1960000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                    170718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 64792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                      43990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 21190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                          122898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                   204355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                          122583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                           86847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                     62617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Кзыл-Ординская                                         75391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                           35772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                        94300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Мангистауская                                          38848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             91683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                          146860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                           74515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                          128196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                            7774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                           67925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г.Алматы                                              288746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6 октября 1995 г.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капитальных вложений на строительство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объектов коммунального хозяйства в 1995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Заказчик, наименование и!Единица  !Мощность! Срок ввода!Объем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объекта !измерения!        !в действие !капитальных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       !        !           !вложений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       !        !           !(тыс.тенге)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    187500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Северо-Казахстанской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областной администрации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Канализационные очистные  тыс. куб.   82,2     1995 г.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сооружения г.Петропавловск метров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городское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производственное объединение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водопроводно-канализационного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хозяйства "Водоканал"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Аварийный сброс правобережного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Сорбулакского канала           км     28,2      1995 год    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(пусковой комплекс)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Глава Алматинской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городской администрации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Расширение и реконструкция   Гкал/ч   300,0     1997 год    96500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котельной "Орбита",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Кабинета Министров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6 октября 1995 г.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капитальных вложений на 1995 год на обустройство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семей переселенцев, возвратившихся на свою историческую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родину, за счет Государственного фонда содействия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занятости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 435000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                       27500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    7500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                        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    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                                   26000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                      15500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Жезказганская                                            16500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                           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                       23500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Кзыл-Ординская                           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Кокшетауская                                             31500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                          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Мангистауская                                            45000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               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                                     12000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Семипалатинская                                          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Талдыкорганская                                          27000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Тургайская                                      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                                       52500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г.Алматы                                                 28500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