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7064" w14:textId="c807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2 октября 1995 г. N 2474 "Об увольнении в запас военнослужащих срочной службы, выслуживших установленный срок военной службы, и об очередном призыве граждан на срочную службу в октябре-декабре 1995 г."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1995 г. N 1317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Закона Республики Казахстан "О всеобщей воинской
обязанности и военной службе" и Указа Президента Республики
Казахстан от 2 октября 1995 г. N 2474 "Об увольнении в запас
военнослужащих срочной службы, выслуживших установленный срок
военной службы, и об очередном призыве граждан на срочную военную
службу в октябре-декабре 1995 г."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Местным исполнительным органам: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организовать и обеспечить проведение призыва в октябре-декабря
1995 года граждан на срочную военную службу;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усиленное дежурство на железнодорожных станциях, в
аэропортах, на местах сбора и отправки молодого пополнения в войска;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оказать действенную помощь военным комиссариатам и
представителям воинских частей в организации сопровождения команд в
пути следования к месту сбора и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Военным комиссариатам своевременно информировать местные
исполнительные органы о ходе призыва на военную службу граждан
призывного возраста.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здравоохранения Республики Казахстан
организовать медицинское обеспечение призывных пунктов, а также
медицинское обслуживание призывников по заявкам военных
комиссариатов.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транспорта и коммуникаций Республики Казахстан
обеспечить перевозку уволенных в запас военнослужащих срочной службы
и граждан, призванных на военную службу, по заявкам Министерства
обороны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обороны Республики Казахстан произвести расчеты за
перевозки по согласованным с Министерством транспорта и коммуникаций
Республики Казахстан тарифам.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Правоохранительным органам Республики Казахстан
активизировать профилактическую работу среди призывной молодежи по
соблюдению Закона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Z939000_ </w:t>
      </w:r>
      <w:r>
        <w:rPr>
          <w:rFonts w:ascii="Times New Roman"/>
          <w:b w:val="false"/>
          <w:i w:val="false"/>
          <w:color w:val="000000"/>
          <w:sz w:val="28"/>
        </w:rPr>
        <w:t>
  "О всеобщей воинской
обязанности и военной службе" и выполнению требований Указа
Президента Республики Казахстан от 2 октября 1995 г. N 2474.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печати и массовой информации, Республиканской
корпорации "Телевидение и радио Казахстана" и Министерству по делам
молодежи, туризма и спорта совместно с Министерством обороны
Республики Казахстан освещать подготовку и проведение призыва
граждан на военную службу, популяризировать прохождение службы в
Вооруженных Силах, вести разъяснительную пропагандистскую работу по
выполнению гражданами конституционного долга.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Рекомендовать Центральному комитету Союза молодежи
Казахстана, Центральному совету организации ветеранов Республики
Казахстан и Казахской республиканской организации ветеранов войны в
Афганистане, а также всем государственным и общественным
организациям активизировать работу по содействию предприятиям,
организациям, учреждениям и учебным заведениям в патриотическом
воспитании допризывной и призывной молодежи.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