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3c18" w14:textId="3643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государственной регистрации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1995 г.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от 17 апреля 1995 г. N 2198 "О государственной регистрации юридических лиц"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прилагаемые изменения и дополнения, которые вносятся в некоторые решения Правительства Республики Казахстан по вопросам государственной регистрации юридических лиц.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Утверждены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от 13 октября 1995 г. N 1327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Изменения и дополнения,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которые вносятся в некоторые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Правительства Республики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государственной регистрации юридических лиц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15 июля 1996 г. N 905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2-8.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2 - 8 "Изменений и дополнений..." - утратили силу постановлением Правительства Республики Казахстан от 19 февраля 1996 г. N 213)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9 утратил силу - постановлением Правительства РК от 20 мая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851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10 утратил силу - постановлением Правительства РК от 8 мая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810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11 утратил силу - постановлением Правительства РК от 9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