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06a9" w14:textId="5cf0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13 июня 1995 г. N 815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1995 г. N 1352.  Утратило силу - постановлением Правительства РК от 30 сентября 1999 г. N 1506 ~P991506.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16 Положения о государственных ресурсах зерна Республики Казахстан, утвержденного постановлением Кабинета Министров Республики Казахстан от 13 июня 1995 г. N 815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государственных ресурсах зерна Республики Казахстан" (САПП Республики Казахстан, 1995 г., N 21, ст.237), после слов "при реализации зерна" словами "и продуктов его переработки, находящихся в государственных ресурсах".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