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8880" w14:textId="9ce8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15 августа 1995 г. N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1995 г. N 1361. Утратило силу - постановлением Правительства РК от 14 ноября 1996 г. N 1389 ~P961389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1 к постановлению Кабинета Министров Республики Казахстан от 15 августа 1995 г.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таможенных пошлин на ввозимые товары"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странице 19 по коду ТН ВЭД 2402 в графе 3 цифру "100"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цифрой "1000";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странице 38 по коду ТН ВЭД из 430310900 в графе 3 цифру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"150" заменить цифрой "15".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Указанные изменения вступают в силу с момента введения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действие постановления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15 августа 1995 г. N 1125 "О ставках таможенных пошлин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ввозимые товары".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