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4cec" w14:textId="aa74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финансово- экономическому оздоровлению и реорганизации акционерного общества "Павлодартрактор"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1995 г. N 1446.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3 ноября 1995 г. N 1446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оздоровления финансово-экономического положения акционерного общества "Павлодартрактор"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  "О банкротстве" признать акционерное общество "Павлодартрактор" с его дочерними предприятиями несостоятельным должником и провести внесудебные реорганизационные процедуры.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Государственную комиссию по проведению реорганизационных процедур (далее-Комиссия) в акционерном обществе "Павлодартрактор" в составе согласно приложению. Комиссии в месячный срок разработать и представить Межведомственной комиссии по санации и ликвидации несостоятельных государственных предприятий Республики Казахстан план первоочередных мер по стабилизации финансово-хозяйственной деятельности акционерного общества "Павлодартрактор", включающий: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структурную реорганизацию, сегментацию производственных мощностей и замену руководства предприятий;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структуры долгов и разработку механизма их погашения или отсрочки;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выработку предложений по погашению иностранного кредита, использованного на развитие прессового 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схем приватизации в соответствии с предложенной сегментацией производственных мощностей.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Акиму Павлодарской области, Председателю Павлодарского территориального комитета по управлению государственным имуществом с участием Министерства промышленности и торговли, Министерства финансов Республики Казахстан осуществить необходимые мероприятия по приему и передаче в двухмесячный срок объектов соцкультбыта с баланса акционерного общества "Павлодартрактор" на баланс местных исполнительных органов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14 июля 1995 г. N 975 "Об утверждении положения о порядке передачи объектов соцкультбыта, находящихся на балансе предприятий, местным исполнительным органам и дальнейшем их использовании" (САПП Республики Казахстан, 1995 г., N 24, ст. 282).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труда, Министерству промышленности и торговли Республики Казахстан, акиму Павлодарской области и акционерной компании "Сельхозмаш" в двухмесячный срок разработать и утвердить программу содействия занятости высвобождающихся работников акционерного общества "Павлодартрактор".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промышленности и торговли, Министерству экономики Республики Казахстан, акиму Павлодарской области рассмотреть возможность привлечения инвесторов для загрузки производственных мощностей акционерного общества "Павлодартрактор".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промышленности и торговли, Министерству экономики, Министерству сельского хозяйства Республики Казахстан с участием акционерной компании "Сельхозмаш" и акционерного общества "Павлодартрактор" до 10 ноября 1995 года определить оптимальную программу выпуска гусеничных и колесных тракторов с учетом спроса на внутреннем и внешнем рынках с разработкой финансового механизма ее реализации, включая лизинг.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промышленности и торговли, Министерству экономики, Министерству транспорта и коммуникаций Республики Казахстан рассмотреть предложение транснационального автомобильного консорциума "Алга-Автомоторс" о создании в 1995-1998 годах на незагруженных производственных площадях акционерного общества "Павлодартрактор" совместного предприятия по производству малотоннажных грузовых автомобилей типа "пикап" с участием американских компаний "General Bearing Соrроrаthiоn", "General Motors Corporathion" и внести в двухнедельный срок согласованный в установленном порядке проект решения Правительства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Министерству экономики, Министерству энергетики и угольной промышленности, Эксимбанку Республики Казахстан рассмотреть до 15 ноября 1995 года предложение акима Павлодарской области, Государственного акционерного общества "Экибастузкомiр" и фирмы MAN "TACRAF" о создании совместного предприятия по изготовлению деталей и узлов горношахтного оборудования на свободных площадях акционерного общества "Павлодартрактор" с использованием германской кредитной линии.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постановления возложить на Министерство промышленности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от 3 ноября 1995 г. N 1446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Государственной комиссии по проведению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реорганизационных процедур в акционерном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обществе "Павлодартрактор"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Шевелев В.В.         - заместитель Министра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торговли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председатель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Рюмкин А.В.          - заместитель акима Павлодарской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заместитель председателя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Абитаев И.А.         - заместитель Министра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Алибаев С.Б.         - председатель Павлодарского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территориального комитета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государственным имуществом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Алияров Р.А.         - заместитель начальника Главного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управления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Байменов А.М.        - заместитель Министра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Баймагамбетов Р.А.   - заместитель директора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реорганизации предприятий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Государственном комитете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государственным имуществом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Гузеева Л.В.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Дуберман Ю.Е.        - заместитель Председателя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комитета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приватизации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Дуйсенбаев М.К.      - президент акционерной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"Сельхозмаш"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Иманалиев Б.К.       - старший референт Отдела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политики Аппарата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Кайбалин Е.Х.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Канахин А.У.         - директор Департамента машиностроения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промышленности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Кынатов М.П.         - начальник отдела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Реабилитационного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Насянов А.Б.         - заместитель Председателя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Эксимбанка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Овчинников А.А.      - старший референт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промышленности и торговли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Правительства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Пыхтин В.И.          - аким г. Павлодара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