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df4f" w14:textId="ce0d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1995 г. N 1448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13
июля 1995 г. N 961 "Об обеспечении Министерства обороны Республики
Казахстан твердым топливом";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13
июля 1995 г. N 962 "О восполнении позаимствованных из
государственного резерва материальных ресурсов".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