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86ac" w14:textId="6ad8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таможенных пошлин на вывозимые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1995 г. N 1449. Утратило силу - постановлением Правительства РК от 12 марта 1996 г. N 299 ~P960299.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интересов отечественных товаропроизводителей, стимулирования экспорта и осуществления мер оперативного регулирования внешнеэкономической деятельности, а также идентичности законодательной и нормативной базы внешнеэкономической деятельности в рамках Таможенного союза между Российской Федерацией, Республикой Казахстан и Республикой Беларусь,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ставки таможенных пошлин на вывозимые товары с 15 сентября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 15 сентября 1995 года постановление Кабинета Министров Республики Казахстан от 15 августа 1995 г. N 1124 "О ставках таможенных пошлин на вывозимые товары".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6 ноября 1995 г. N 1449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СТАВКИ ТАМОЖЕННЫХ ПОШЛИН НА ВЫВОЗИМЫЕ ТОВАРЫ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Код    !     Краткое наименование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!Ставки таможенных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по !                                    !пошлин (в экю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ТН ВЭД   !                                    !1000 кг либо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                                    !процентах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               !таможенной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               !вывозимых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 !                  2                 !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Для целей применения ставок экспортного тарифа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товары определяются исключительно кодом ТН ВЭД;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краткое наименование товара приведено только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удобства 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Группа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          Рыбы и ракообразные, моллюски и другие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водные беспозвоночные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свежие или охлажденные: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12 000 Лосось тихоокеанский ...                      420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22 000 Камбала морская                               525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40 000 Сельди...                                     420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50     Треска...                                     210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мороженые: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0303 10 000 Лосось тихоокеанский...                      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0303 22 000 Лосось атлантический и дунайский             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живые, свежие, охлажденные, мороженые,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сушеные, соленые или в рассоле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0306        Ракообразные...                               17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0307        Моллюски...                                  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 10     Пшеница твердая                              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 90     Пшеница прочая                                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        Кукуруза     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1208        Мука и шрот из семян или плодов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масличных культур, кроме семян горчицы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1210        Шишки хмеля...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1211        Растения, их отдельные части, включая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семена и плоды, используемые в парфюмерных,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фармацевтических, инсектицидных, фунгицидных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аналогичных целях...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1212        Бобы рожкового дерева, морские и другие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водоросли, свекла сахарная...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        Готовые или консервированные продукты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рыбы; икра осетровых (черная икра)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заменителя икры, изготовленные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икринок прочих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 30     Икра осетровых и заменители икры...           9800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 10 000 Крабы                                          560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 20 000 Креветки и прочие ракообразные                 420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1605 40 000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2602 00 000 Руды и концентраты марганцевые...  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2603 00 000 Руды и концентраты медные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28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Медные концентраты с содержанием мышьяка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0,6 % экспортной пошлиной не облагаются.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2604 00 000 Руды и концентраты никелевые                   140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2607 00 000 Руды и концентраты свинцовые                     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2608 00 000 Руды и концентраты цинковые                      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2610 00 000 Руды и концентраты хромовые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2611 00 000 Руды и концентраты вольфрамовые    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2612 10     Руды и концентраты урановые                   2200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2612 20     Руды и концентраты ториевые                    450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2614 00     Руды и концентраты титановые                   110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2615 10 000 Руды и концентраты циркониевые                  88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2615 90 100 Руды и концентраты ниобиевые и танталовые     9000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2615 90 900 Руды и концентраты ванидиевые                  500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2616 10 000 Руды и концентраты серебряные                 45000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2616 90 000 Руды и концентраты драгоценных металлов        2200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2617        Руды и концентраты прочие                       110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11 000 Гартцинк (цинкожелезный сплав)                    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Зола и другие остатки...;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19 000 содержащие в основном цинк, прочие                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20 000 содержащие в основном свинец                      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30 000 содержащие в основном медь                        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40 000 содержащие в основном алюминий      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50 000 содержащие в основном ванадий                    30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90 100 содержащие в основном никель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90 200 содержащие в основном ниобий и тантал           740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90 300 содержащие в основном вольфрам                   30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90 400 содержащие в основном олово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90 500 содержащие в основном молибден                   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90 600 содержащие в основном титан                      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90 700 содержащие в основном сурьму                     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90 800 содержащие в основном кобальт                    56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90 910 содержащие в основном цирконий                   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270710      Бензол                                           28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270720      Толуол                                           21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270730      Ксилол                                           21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270760      Фенолы                                           28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270760100   Крезолы     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2709 00     Нефть сырая... (включая газовый конденсат        20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природный)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Сноска. При определении размера экспортной пошлины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природный газ или иные продукты в газообразном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состоянии пересчет объема экспортируемого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производится исходя из того, что 1150 куб.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газа равны 1000 кг.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00 110;Легкие дистилляты для процессов      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00 150 их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ноября по март                           2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00 210 Уайт-спирит              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00 250 Специальные бензины прочие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00 310 Бензины авиационные       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00 330 Бензины моторные прочие, содержание  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свинца в которых не более 0,013 г/л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октября по февраль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00 350 Бензины моторные прочие, содержание  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свинца в которых более 0,013 г/л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октября по февраль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00 370 Топливо бензиновое реактивное     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00 390 Легкие фракции прочие     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00 410 Средние дистилляты для специфических 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процессов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00 450 Средние дистилляты для химических    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превращений...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00 510 Топливо реактивное        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00 550 Керосин прочий           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00 610 Газоили (дизельное топливо) для специфических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процессов переработки                        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октября по февраль         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00 650 Газоили (дизельное топливо для химических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превращений в процессах, которые не указаны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подсубпозиции 2710 00 610                  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00 690 Газоили (дизельное топливо) для прочих целей 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00 710 Топлива жидкие (мазут) для специфических          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процессов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апреля по август  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00 750 Топлива жидкие (мазут) для химических             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превращений в процессах, которые не указаны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подсубпозиции 2710 00 710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апреля по август  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00 790 Топлива жидкие (мазут) для прочих                 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 же, с апреля по август  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00 910-  Масла смазочные...                              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2710 00 990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        Газы нефтяные и углеводороды                     18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газообразные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При определении размера экспортной пошлины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природный газ или иные продукты в газообразном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состоянии пересчет объема экспортируемого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производится исходя из того, что 1150 куб. 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газа равны 1000 кг.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Газ дистиллятный экспортной пошлиной не облагается.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Под газом дистиллятным понимается вещество,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получаемое в процессе депарафинизации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нефтепродуктов, из которого выделяют парафин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(смесь твердых насыщенных углеводородов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С18-С35).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11 000 Газ природный                                     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2711 21 000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12 -   Газ сжиженные                                     3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2711 19 000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Группа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        Металлы щелочные и щелочно-земельные            175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11 000 Натрий       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2805 19 000 Литий                                       2400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21 000 Кальций                                         240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22 000 Стронций и барий                               1200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30     Металлы редкоземельные, скандий и иттрий       4900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чистом виде, смесях или сплавах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На экспорт данной продукции по контрактам,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заключенным до 10 июля 1995 года со сроком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реализации до 31 декабря 1995 года, действуют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ставки таможенных пошлин, указанные в скобках.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30 100 Смеси или сплавы                                490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40     Ртуть                                           105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2809 10 000 Оксид фосфора (V)                                49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2813 10 000 Сульфид углерода (IV)     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2814        Аммиак...                                         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2816        Гидроксид и пероксид магния; оксиды,             18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гидроксиды и пероксиды стронция или бария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2817 00 000 Оксид цинка; пероксид цинка                      70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2818          Искусственный корунд определенного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        неопределенного химического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подсубпозиции оксид алюминия; гидроксид алюминия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2818 10 000)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2820        Оксиды марганца                                 120 экю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2821 10 000 Оксиды и гидроксиды железа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2822 00 000 Оксиды и гидроксиды кобальта; оксиды           2900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кобальта технические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2823 00 000 Оксиды титана                                   120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2824 10 000 Оксид свинца...                                  39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2825        Гидразин и гидроксиламин и их                    42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неорганические соли; неорганические 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прочие; оксиды, гидроксиды и пероксиды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2825 70 000 Оксиды и гидроксиды молибдена                    11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2825 90 400 Оксиды и гидроксиды вольфрама                    11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2837        Цианиды, оксиды цианидов, цианиды                42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комплексные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2837 20 000 Цианиды комплексные                              28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2838 00 000 Фульминаты, цианаты и тиоцианаты                 21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2847 00 000 Пероксид водорода, отвержденный или              7%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неотвержденный мочевиной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2849 10 000 Карбид кальция            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Группа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        Фармацевтические продукты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3005        Вата, марля, бинты и аналогичные изделия...      10%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Группа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3102        Удобрения, минеральные или химические            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азотные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3102 21 000 Сульфат аммония                             беспошлинно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3103        Удобрения минеральные или химические             3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фосфорные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3104        Удобрения минеральные или химические            0,7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калийные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        Удобрения минеральные или химические,           0,7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содержащие два или три питательных элемента: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азот, фосфор, калий, удобрения прочие;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указанные в настоящей группе,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таблетках или других аналогичных формах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или упаковках, масса брутто которых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превышает 10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3403        Материалы смазочные...                           11 экю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 41 000 Каучук хлоропреновый (латекс)                    45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 49 000 Каучук хлоропреновый прочий                      45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        Кожевенное сырье (кроме меха) и кожи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4101        шкуры крупного рогатого скота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животных семейства лошадиных...                 130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4102        Шкуры овец и ягнят...                           100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4103        Прочие виды кожевенного сырья...                 70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4110 00 000 Обрезь и другие отходы натуральной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искусственной кожи...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4111 00 000 Кожа искусственная, на основе натуральной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кожи или кожевенных волокон...                  100 экю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4401 21 000 Щепа или стружка древесная из хвойных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пород                                      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4401 22 000 Щепа или стружка древесная лиственных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      пород        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пород)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        Лесоматериалы необработанные,                    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окоренные или неокоренные, начерно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брусованные или небрусованные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 99     Прочие из лиственных пород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карельской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березы и ясеня)(6)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Лиственные балансы экспортной пошлиной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 лиственными балансами понимаются круглые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лесоматериалы из березы, осины, тополя, ольхи,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производства целлюлозы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древесной массы. Диаметр балансов в верхнем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отрубе 8-4 см, в нижнем отрубе - до 40 см,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длина балансов - 0,75 - 6,5 метров.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        Лесоматериалы продольно распиленные или          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расколотые, строганые, лущеные, обтесанные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необтесанные...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 99     Прочие из лиственных пород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ясеня)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4409        Пиломатериалы (включая паркетные планки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фриз несобранные) в виде профилированного       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погонажа (с гребнями, пазами, шпунтованные,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 стесанными краями, с соединением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полукруглой калевки, фасонные, закругленные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т.п.)...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         Бумажная масса из древесины...,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бумажные и картонные отходы и макулатура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4701        Масса древесная          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4702 00 000 Целлюлоза древесная, растворимые сорта            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4703        Целлюлоза древесная, натронная или                7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сульфатная, кроме растворимых сортов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4704        Целлюлоза древесная, сульфитная, кроме            7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растворимых сортов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470421000   Целлюлоза древесная из... хвойных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пород                                            21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4707        Макулатура и отходы бумажные...                 0,7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5201        Хлопок-волокно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На экспорт данной продукции по контрактам,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заключенным до 10 июля 1995 года со сроком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реализации до 31 декабря 1995 года, действуют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ставки таможенных пошлин, указанные в скобках.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         Черные металлы                                    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        Ферросплавы                                      11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21 -   Ферросилиций                                      3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7202 29 000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41     Феррохром...               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50 000 Ферросиликохром                   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7202 99 900 Силикокальций                                  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99 900 Прочие ферросплавы                               17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7204        Отходы и лом черных металлов: слитки             30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черных металлов для переплавки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(шихтовые слитки)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7218-7223 00 Сталь нержавеющая...                        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         Изделия из черных металлов                        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товарных   Медь и изделия из нее             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позиций 7417, 7418)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7401        штейн медный; медь цементационная               100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(медь осажденная)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740311, 740312  Медь рафинированная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(200 $)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Ставки установлены в долларах США за 1 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На экспорт данной продукции по контрактам,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заключенным до 10 июля 1995 года со сроком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реализации до 31 декабря 1995 года, действуют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ставки таможенных пошлин, указанные в скобках.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7404        Отходы и лом медные                             500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7407        Прутки и профили медные                          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7407 21 100 Прутки из латуни                                 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7408        Проволока медная                                 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7408 21 000 проволока из латуни                              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7409        Плиты, листы, полосы, ленты медные...           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7409 21 000; из латуни                                        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7409 29 000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7410        Фольга медная (тисненая или нетисненая, на       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основе или без основы из бумаги, картона,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пластмасс или аналогичных материалов) толщиной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(не считая основы) не более 0,15 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7411 21     Трубы и трубки из латуни                         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Группа 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          Никель и изделия из него                        640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7501        штейн никелевый...                             1000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7503        отходы и лом никелевые                         1200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7505        Прутки, профили и проволока никелевые   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7505 12 000 прутки и профили из никелевых сплавов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7505 22 000 Проволока из никелевых сплавов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7506        Плиты, листы, полосы, ленты и фольга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никелевые                               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7506 20 000 из никелевых сплавов          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7507        Трубы и трубки...             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7508 00     Изделия из никеля прочие      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7601        Алюминий необработанный  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7602        Отходы и лом алюминиевые      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7603        Порошки и чешуйки алюминиевые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7604        Прутки и профили алюминиевые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7605        Проволока алюминиевая    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7606        Плиты, листы, полосы и лента                     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алюминиевые...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7607        Фольга алюминиевая...    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7608        Трубы и трубки алюминиевые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7609 00 000 Фитинги для труб и трубок алюминиевые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7610        Металлоконструкции алюминиевые...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7612        Цистерны, бочки, барабаны...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7616        Прочие изделия из алюминия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          Свинец и изделия из него                         49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          Цинк и изделия из него                           21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7904 00 000 Прутки и проволока цинковые                      49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7905        Плиты, листы, полосы, лента и фольга цинковые    49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7906 00 000 Трубы и трубки                                   49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          Олово и изделия из него                          14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8101        Вольфрам и изделия из него, включая отходы      105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8102        Молибден и изделия из него, включая             110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8103        Тантал и изделия из него, включая отходы      10800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Сноска. На экспорт данной продукции по контрактам,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заключенным до 10 июля 1995 года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их реализации до 31 декабря 1995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действуют ставки таможенных пошлин,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 скобках.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8104        Магний и изделия из него, включая отходы и лом   35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8104 20 000 Отходы и лом                                    250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8105        Штейн кобальтовый и прочие полупродукты        2800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металлургии кобальта; кобальт и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него, включая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8106 00     Висмут и изделия из него, включая отходы        490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Сноска. На экспорт данной продукции по контрактам,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заключенным до 10 июля 1995 года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их реализации до 31 декабря 1995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действуют ставки таможенных пошлин,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скобках.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8107        Кадмий и изделия из него, включая отходы        490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Сноска. На экспорт данной продукции по контрактам,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заключенным до 10 июля 1995 года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их реализации до 31 декабря 1995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действуют ставки таможенных пошлин,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скобках.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8108        Титан и изделия из него, включая                 35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отходы и 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8108 10 900 Отходы и лом                                   1050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8109        Цирконий и изделия из него, включая             980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8110 00     Сурьма и изделия из нее, включая отходы и лом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8110 00 900 Полуфабрикаты и изделия из сурьмы               490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8111 00     Марганец и изделия из него, включая отходы и лом 74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        Бериллий, хром, германий, ванадий, галлий,     14700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гафний, индий, ниобий, рений, таллий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изделия из них, включая отходы и 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20 100-  Хром необработанный, отходы и лом;            780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20 900   порошки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8112 20 900 Только хром алюминотермический                17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8112 20 900 Только хром электролитический                110 экю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30 900  Изделия из германия                          23500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8112 91 310  Ниобий в необработанном виде                700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в виде порошка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8112 91 310 Рений в необработанном виде и в виде        1000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порошка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8112 99 300 Изделия из ниобия                            700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91 100; Гафний                                         700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8112 99 100 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91 900; Галлий; индий; таллий                          700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8112 99 900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8802 11 900  Вертолеты, имеющие массу пустого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снаряженного не более 2000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8802 12 900  Вертолеты, имеющие массу пустого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снаряженного более 2000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8802 20 900  Самолеты и прочие летательные аппараты,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имеющие массу пустого снаряженного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2000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8802 30 900  Самолеты и прочие летательные аппараты,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имеющие массу пустого снаряженного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2000 кг, но не более 15000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8802 40 900  Самолеты и прочие летательные аппараты,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имеющие массу пустого снаряженного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15000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8906 00 100  Военные корабли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8908 00 000  Суда и другие плавучие средства,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на слом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Группа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9301 00 000  Оружие боевое (кроме револьверов,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пистолетов и оружия, классифицируемого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товарной позиции 9307)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9302 00      Револьверы и пистолеты (кроме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классифицируемых в товарных позициях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9303 и 9304)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9302 00      Только револьверы и пистолеты спортивные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9305 10 000  Части и принадлежности к револьверам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пистолетам (классифицируемых в товарных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позициях 9302-9304)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9305 90 100  Части и принадлежности для боевого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оружия, указанного в товарной 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9306 90 100  Бомбы, гранаты, торпеды, мины, ракеты и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средства для ведения боевых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действий и их части...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