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c3e1c" w14:textId="c8c3e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Кабинета Министров Республики Казахстан от 21 августа 1995 г. N 1154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ноября 1995 г. N 1497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приложение 2 к постановлению Кабинета Министров
Республики Казахстан от 21 августа 1995 г. N 1154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P951154_ </w:t>
      </w:r>
      <w:r>
        <w:rPr>
          <w:rFonts w:ascii="Times New Roman"/>
          <w:b w:val="false"/>
          <w:i w:val="false"/>
          <w:color w:val="000000"/>
          <w:sz w:val="28"/>
        </w:rPr>
        <w:t>
  "О
продаже части государственного пакета акций приватизированных
предприятий на фондовой бирже" (САПП Республики Казахстан, 1995 г.,
N 28, ст.347)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исключить из Перечня предприятий, преобразованных в акционерные
общества, государственный пакет акций которых подлежит в 1995 году
продаже на Центральноазиатской фондовой бирже, слова "АО " Цемент".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комитету Республики Казахстан по управлению
государственным имуществом в установленном порядке передать
государственный пакет акций акционерного общества "Цемент"
Государственному комитету Республики Казахстан по приватизации для
реализации в соответствии с действующим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