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df74" w14:textId="3fed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11 января 1994 г. N 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1995 г. N 1501.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Внести в приложение 2 к постановлению Кабинета Министров Республики Казахстан от 11 января 1994 г. N 56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P940056_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"Вопросы Государственного банка жилищного строительства Республики Казахстан" (САПП Республики Казахстан, 1994 г., N 4, ст. 34)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Ввести в состав Правления Жилстройбанка: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Амантаева Ж.Т.      - заместителя Председателя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- директора Департамента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строительства Жилстройбанка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Бутина Е.М.         - заместителя Председателя Правления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исполнительного директора Жилстройбанка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Каиржанова У.Т.     - директора Департамента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анализа и финансового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Жилстройбанка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Мухамеджанова Б.С.  - начальника ведущего управления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строительства Министерства строительства,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жилья и застройки территорий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Вывести из состава Правления: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Акимжанова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Досмагамбетова Б.Ф.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Кудайбергенова 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Токаева О.С.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