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f97" w14:textId="3e5e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комиссии Республики Казахстан по передислокации высших и центральных государственных органов в город Акмолу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1995 г. N 1520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Государственной комиссии
Республики Казахстан по передислокации высших и центральных
государственных органов в город Акмолу.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обслуживание Аппарата указанной Комиссии
осуществляется в порядке, определенном для Аппарата Правительства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постановлением Правительства
                                     Республики Казахстан
                                  от 13 ноября 1995 г. N 1520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комиссии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передислокации высших и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государственных органов в город Акмолу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Государственная комиссия Республики Казахстан по
передислокации высших и центральных государственных органов в город
Акмолу (далее - Комиссия) является постоянно действующим органом
Республики Казахстан, обеспечивающим координацию деятельности всех
юридических лиц, независимо от ведомственной подчиненности и формы
собственности, в том числе и иностранных, участвующих в переносе
столицы Казахстана и дальнейшем развитии города Акмолы и зон его
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подчиняется непосредственно Премьер-Министру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Комиссии утверждается Президентом
Республики Казахстан по представлению Премьер-Министра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Комиссия в своей деятельности руководствуется Конституцией и
законами Республики Казахстан, актами Президента Республики
Казахстан, решениями Правительства Республики Казахстан и настоящим
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государственного управления вопросами переноса
столицы Республики Казахстан из города Алматы в город Акмолу;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и организация деятельности по комплексному развитию
города Акмолы и зон его влияния с учетом современных подходов к
государственному регулированию застройки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Исходя из основных задач, Комиссия с привлечением
заинтересованных министерств, государственных комитетов, иных
центральных и местных исполнительных органов и других
заинтересованных организаций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разработку государственных программ по вопросам
переноса столицы из города Алматы в город Акмолу и других
необходимых программ, направленных на развитие города Акмолы и зон
его влияния, осуществляет контроль за их выполнением;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руководство процессом передислокации в город
Акмолу высших и центральных государственных органов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деятельность по обеспечению города Акмолы и зон
его влияния градорегулирующей документацией, а также процесс
проектирования, строительства и реконструкции объектов для
размещения высших и центральных государственных органов, объектов
деловой, промышленной, инженерной, транспортной и социальной
инфраструктур новой столицы, организации этих работ на конкурсной
основе и решения вопросов их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подготовку проектов законодательных и других
нормативно-правовых актов по вопросам, связанным с переносом столицы
и дальнейшим развитием города Акмолы и зон его влияния;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согласовывает выделение средств из внебюджетного фонда "Новая
столица";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предложения, требующие решения Правительства Республики
Казахстан, по вопросам, относящимся к компетенции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на территории города Акмолы по объектам,
касающимся передислокации высших и центральных государственных 
органов в город Акмолу: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экспертизы проектно-изыскательских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качеством строительно-монтажных работ,
производством строительных метериалов, изделий и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лицензирование проектно-изыскательских, экспертных,
строительно-монтажных работ и работ по производству строительных
материалов, изделий и конструкций.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втором заменены слова - постановлением
Правительства РК от 14 февраля 1997 г.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P970214_ </w:t>
      </w:r>
      <w:r>
        <w:rPr>
          <w:rFonts w:ascii="Times New Roman"/>
          <w:b w:val="false"/>
          <w:i w:val="false"/>
          <w:color w:val="000000"/>
          <w:sz w:val="28"/>
        </w:rPr>
        <w:t>
 .
Пункт 4 дополнен новыми абзацами - постановлением Правительства РК
от 28 марта 1997 г. N 434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P970434_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Для выполнения возложенных задач и осуществления функций
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привлекает министерства, государственные комитеты, иные
центральные и местные исполнительные органы и другие
заинтересованные организации для разработки и реализации
государственных программ по вопросам переноса столицы
Республики Казахстан из города Алматы в город Акмолу и других
необходимых программ, направленных на развитие города Акмолы и зон
его влияния;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работе органов государственного управления
Республики Казахстан и местных исполнительных органов при решении
вопросов, связанных с развитием города Акмолы и зон его 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решения указанных органов по данным вопросам подлежат до их
принятия согласованию с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при застройки города Акмолы и зон его влияния
нормы и правила, обязательные для исполнения всеми участниками этого
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формирует временные творческие коллективы для выполнения
различных видов работ, связанных с деятельностью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привлекает на договорной основе для проработки проблем развития
города Акмолы и зон его влияния специалистов, ученых, экспертов, в
том числе из зарубежных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проведение международных и иных конкурсов на право
проектирования и строительства объектов на территории города Акмолы
и зон его влияния;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иные полномочия, вытекающие из возложенных на
Комиссию задач и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втором заменены слова - постановлением 
Правительства РК от 14 февраля 1997 г.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P970214_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Акты Комиссии, принятые по вопросам передислокации высших и
центральных государственных органов в город Акмолу, развития новой
столицы и зон ее влияния, обязательны для исполнения всеми
юридическими и физическими лицами, участвующими в переносе столицы
Республики Казахстан и дальнейшем развитии города Акмолы и зон его
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Государственные органы и должностные лица, организации
Республики Казахстан обязаны оказывать содействие и помощь Комиссии
в осуществлении ее полномочий, предоставлять Комиссии и ее аппарату
необходимые сведения и материалы.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Комиссия осуществляет свою работу в соответствии с планами,
утверждаемыми ее Председателем, и проводит свои заседания не реже
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период между заседаниями Комиссии решения принимаются ее
Председателем или по его поручению освобожденным заместителем
Председателя - руководителем Аппарата Комиссии в виде распоряжений и
поручений.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Комиссии оформляются в виде постановлений и протоколов.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втором заменены слова - постановлением 
Правительства РК от 8 апреля 1996 г. N 400.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Комиссия имеет аппарат, который финансируется из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Количественный состав аппарата Комиссии определяется
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представлению руководителя аппарата Комиссии председатель
Комиссии утверждает Положение об аппарате Комиссии, его структуру и
штатное расписание в пределах установленной численности и фонда
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на должности первого заместителя, заместителя
руководителя аппарата и заведующих отделами аппарата Комиссии
производится по представлению руководителя аппарата, после
согласования с председателем Комиссии в порядке, определенном для
Аппарата Правительства Республики Казахстан. Назначение на должности
других ответственных работников аппарата Комиссии производится
председателем Комиссии по представлению руководителя аппарата.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Обслуживание аппарата Комиссии осуществляется в порядке,
определенном для Аппарата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Аппарат Комиссии является юридическим лицом, имеет гербовую
печать со своим наименованием на казахском и русском языках, штампы,
бланки установленных образцов, расчетные счета в банковских
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четвертом заменены слова - постановлением 
Правительства РК от 14 февраля 1997 г.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P970214_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Аппарат Комиссии возглавляется руководителем, который
является освобожденным заместителем председателя Комиссии и по
должности приравнивается к статусу первого заместителя Руководителя
Аппарата Правительства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Должности заместителей руководителя и других работников
аппарата Комиссии приравниваются к соответствующим должностям
работников Аппарата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первом заменены слова - постановлением 
Правительства РК от 8 апреля 1996 г. N 400.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Комиссию возглавляет Председатель, назначаемый на должность
и освобождаемый от должности Президентом Республики Казахстан по 
представлению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имеет заместителей, назначаемых и освобождаемых 
от должности Президентом Республики Казахстан по представлению
Председателя Комиссии и по согласованию с Премьер-Министром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несет ответственность за состояние проведения работ по переносу
столицы из города Алматы в город Акмолу;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Комиссии, распределяет обязанности между 
заместителями и членами Комиссии, устанавливает степень их 
ответственности за руководство отдельными направлениями деятельности 
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создает в установленном порядке организации, осуществляющие 
проведение экспертизы проектно-изыскательских работ,
контроль за качеством строительно-монтажных работ, производством
строительных материалов, изделий и конструкций и лицензирование
проектно-изыскательских, экспертных, строительно-монтажных работ
и работ по производству строительных материалов, изделий и 
конструкций на территории города Акмолы по объектам, касающимся
передислокации высших и центральных государственных органов в
город Акмолу, а также реорганизует и ликвидирует эти организации.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11 - в редакции постановления Правительства РК
от 14 февраля 1997 г.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P970214_ </w:t>
      </w:r>
      <w:r>
        <w:rPr>
          <w:rFonts w:ascii="Times New Roman"/>
          <w:b w:val="false"/>
          <w:i w:val="false"/>
          <w:color w:val="000000"/>
          <w:sz w:val="28"/>
        </w:rPr>
        <w:t>
 . Дополнен новым абзацем -
постановлением Правительства РК от 28 марта 1997 г. N 434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P970434_ </w:t>
      </w:r>
      <w:r>
        <w:rPr>
          <w:rFonts w:ascii="Times New Roman"/>
          <w:b w:val="false"/>
          <w:i w:val="false"/>
          <w:color w:val="000000"/>
          <w:sz w:val="28"/>
        </w:rPr>
        <w:t>
 .
В абзац шестой внесены изменения - постановлением Правительства РК
от 4 мая 1997 г. N 702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P970702_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