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0516" w14:textId="98c0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23 мая 1995 г. N 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1995 г. N 1559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23 мая 1995 г. N 730 "О предельных ассигнованиях на содержание
органов государственного управления и правоохранительных органов на
1995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"Распределение расходов на содержание органов
государственного управления Республики Казахстан на 1995 год" к
указанному постановлению в строке "Комитет по национальной политике"
цифры "21056" и "2832" заменить цифрами "24996" и "3754";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строчке "Итого по министерствам и ведомствам" цифры "1948789"
и "519330" заменить цифрами "1952729" и "520252";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строке "Ассигнования на расходы, связанные с образованием
новых структур государственного управления" цифру "324328" заменить
цифрой "320388".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