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1243" w14:textId="0e212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Государственного акционерного общества "Карагандинский металлургический комбинат"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1995 г. N 1564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решение комиссии по приватизации Государственного
акционерного общества "Карагандинский металлургический комбинат",
образованной постановлением Правительства Республики Казахстан от 17
октября 1995 г. N 1338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P951338_ </w:t>
      </w:r>
      <w:r>
        <w:rPr>
          <w:rFonts w:ascii="Times New Roman"/>
          <w:b w:val="false"/>
          <w:i w:val="false"/>
          <w:color w:val="000000"/>
          <w:sz w:val="28"/>
        </w:rPr>
        <w:t>
  "О реформировании Государственного
акционерного общества "Карагандинский металлургический комбинат", об
объявлении победителем конкурса на продажу активов Государственного
акционерного общества "Карагандинский металлургический комбинат"
компанию "Испат Интернешнл (ЮК) Лимитед".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Уполномочить Председателя Государственного комитета Республики
Казахстан по приватизации Утепова Э.К. от имени Республики Казахстан
подписать с компанией "Испат Интернешнл (ЮК) Лимитед" договор о
приватизации активов Государственного акционерного общества
"Карагандинский металлургический комбинат" договор купли-продажи
активов и другие необходимые контракты и документы.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Подтвердить принятые Республикой Казахстан обязательства по
государственной гарантии, выданной компании "Испат Интернешнл (ЮК)
Лимитед" и компании "Испат Кармет", созданной в целях реализации
соглашения с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
государственному имуществу и Государственному комитету Республики
Казахстан по приватизации с участием Государственного акционерного
общества "Карагандинский металлургический комбинат" в установленном
порядке завершить передачу имущества комбината компании "Испат
Кармет" и произвести необходимую регистрацию этой передачи не
позднее 31 декабря 1995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При этом компания "Испат Кармет" принимает только активы
предприятия и в соответствии с соглашением с Правительством
Республики Казахстан предоставляет средства для погашения неотложных
долгов комбината в объеме 50 миллионов долларов США. Остальные
вопросы долговых обязательств комбината рассматриваются комиссией по
долгам, образованной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Установить, что по всем вопросам деятельности компании
"Испат Кармет", подлежащим рассмотрению министерствами и ведомствами
Республики Казахстан, на работу предприятия не распространяется
юрисдикция местных государственных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 целью содействия компании "Испат Интернешнл (ЮК) Лимитед" в
организации на первом этапе нормальной работы предприятия образовать
Комиссию по адаптации во главе с Первым заместителем
Премьер-Министра Республики Казахстан Исингариным Н.К. Возложить на
Комиссию по адаптации координацию деятельности государственных
органов, поддержание контактов и связи с руководством компании
"Испат Интернешнл (ЮК) Лимитед".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Поручить Министерству внутренних дел Республики Казахстан
продолжить работу по обеспечению сохранности собственности компании
"Испат Кармет" и на контрактной основе оказать необходимое
содействие в решении вопросов организации службы безопасности
предприятия.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транспорта и коммуникаций Республики Казахстан
и его органам рассмотреть заявки компании "Испат Кармет" и
предоставить необходимые разрешения для установки аппаратуры связи,
предоставления транспортных средств, а также решить другие вопросы,
относящиеся к их компетенции.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Поручить министерствам и ведомствам, а также местным
государственным органам предоставить компании "Испат Кармет" все
необходимые для осуществления нормальной деятельности разрешения,
свидетельства о регистрации и перерегистрации, допуски и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Подтвердить, что контракты компании "Испат Кармет" на
реализацию продукции комбината не подлежат регистрации в
Министерстве промышленности и торговли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Поручить Министерству промышленности и торговли,
Министерству финансов и государственному Экспортно-импортному банку
Республики Казахстан провести переговоры с Министерством
промышленности и торговли Японии, Эксимбанком Японии и фирмой
"Иточу" о реализации проекта строительства цеха по очистке коксового
газа в Государственном акционерном обществе "Карагандинский
металлургический комбинат" и внести предложения Правительству.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абзацы 1, 2, 4, 5, 6 и 7 пункта 2, пункты 3, 5, 6, 7, 8 и 12
постановления Правительства Республики Казахстан от 17 октября
1995 г. N 1338 "О реформировании Государственного акционерного
общества "Карагандинский металлургический комбинат".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Правительства Республики Казахстан от 6 ноября
1995 г. N 1462 "Об особенностях деятельности Государственного
акционерного общества "Карагандинский металлургический комбинат".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юстиции Республики Казахстан в месячный срок
внести на рассмотрение Правительства предложение о проведении актов
Правительства в соответствии с настоящим постановлением.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Контроль за реализацией настоящего постановления возложить
на Первого заместителя Премьер-Министра Республики Казахстан
Исингарина Н.К.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