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6b4b" w14:textId="3c16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мероприятий по ликвидации несостоятельных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1995 г. N 1590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ускорения процессов реализации мероприятий по
ликвидации несостоятельных предприятий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Республики Казахстан по управлению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государственным имуществом в соответствии с порядком, установленным
постановлением Кабинета Министров Республики Казахстан от 12 мая
1995 г. N 652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P950652_ </w:t>
      </w:r>
      <w:r>
        <w:rPr>
          <w:rFonts w:ascii="Times New Roman"/>
          <w:b w:val="false"/>
          <w:i w:val="false"/>
          <w:color w:val="000000"/>
          <w:sz w:val="28"/>
        </w:rPr>
        <w:t>
  "О порядке отбора государственных
предприятий, хозяйственных товариществ с участием государства,
рекомендуемых к ликвидации" (САПП Республики Казахстан 1995 г., N
17, ст. 193), и согласно предложениям областных комиссий по санации
и ликвидации несостоятельных государственных предприятий решить
вопрос на общих собраниях акционерных обществ о ликвидации следующих
хозяйственных товариществ:  
     акционерного общества "Юность", Актюбинская область
     акционерного общества "Акмарал", Актюбинская область
     акционерного общества "Автозавод", Восточно-Казахстанская
     область
     акционерного общества "Жайремтяжстрой", Жезказганская область
     акционерного общества "Жезказганкерамика", Жезказганская область
     акционерного общества "Нуралы", Западно-Казахстанская область
     акционерного общества "Керамика", Западно-Казахстанская область
&lt;*&gt;
     Сноска. Постановление N 1590 от 23 ноября 1995 года - с
изменениями, внесенными постановлениями Правительства Республики
Казахстан от 6 августа 1996 года N 971;  от 8 октября 1996 г.
N 1242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P961242_ </w:t>
      </w:r>
      <w:r>
        <w:rPr>
          <w:rFonts w:ascii="Times New Roman"/>
          <w:b w:val="false"/>
          <w:i w:val="false"/>
          <w:color w:val="000000"/>
          <w:sz w:val="28"/>
        </w:rPr>
        <w:t>
 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