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1e04" w14:textId="fef1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управлении автомобильными дорогами общего пользования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ноября 1995 г. N 1598. Утратило силу постановлением Правительства Республики Казахстан от 28 декабря 2007 года N 1321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27 ноября 1995 г. N 1598 утратило силу постановлением Правительства Республики Казахстан от 28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Программой действий Правительства по углублению реформ и выходу из экономического кризиса, в целях развития конкуренции и ускорения процесса приватизации и в связи с необходимостью приведения нормативных актов Правительства Республики Казахстан в соответствие с Гражданским кодексом Республики Казахстан (общая часть)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автомобильные дороги общего пользования и сооружения на них являются государственной собственностью Республики Казахстан и предназначены для обеспечения потребностей экономики и населения в транспортных связях, а также выполнения оборонных и мобилизационных мероприятий.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Министерство транспорта и коммуникаций Республики Казахстан является центральным исполнительным органом Республики Казахстан, осуществляющим государственное регулирование вопросов дорожного хозяйства во взаимодействии с местными представительными и исполнительными органами.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комитету Республики Казахстан по управлению государственным имуществом: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отозвать у Государственной акционерной компании "Казахстан жолдары" права владения, пользования и управления государственными пакетами акций и государственным имуществом акционерных обществ, входящих в состав Государственной акционерной компании "Казахстан жолдары";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на реализацию государственные пакеты акций акционерных обществ, входивших в состав Государственной акционерной компании "Казахстан жолдары", в соответствии с действующим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комитету Республики Казахстан по управлению государственным имуществом совместно с Министерством финансов Республики Казахстан решить вопрос управления государственным имуществом государственных и совместных предприятий, входивших в состав Государственной акционерной компании "Казахстан жолдары", включая производственное объединение "Казселезащита" и Управление жилыми и служебными зданиями в г.Алматы.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Поручить Министерству транспорта и коммуникаций Республики Казахстан совместно с Государственным комитетом Республики Казахстан по управлению государственным имуществом в двухмесячный срок создать казенные предприятия автомобильных дорог на базе государственного имущества акционерных обществ, входивших в состав Государственной акционерной компании "Казахстан жолдары", согласно приложению, с финансированием эксплуатационных и иных затрат этих предприятий за счет средств Дорожного фонда.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транспорта и коммуникаций Республики Казахстан совместно с Государственным комитетом Республики Казахстан по управлению государственным имуществом и акционерной компанией "Казахстан жолдары" разместить указанные в приложении к настоящему постановлению казенные предприятия в зданиях, занимаемых акционерными обществами, входившими в состав Государственной акционерной компании "Казахстан жолдары".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Казенным предприятиям автомобильных дорог принять на баланс автомобильные дороги общего пользования и сооружения на них по состоянию на 1 апреля 1996 года от акционерных обществ, входивших в состав Государственной акционерной компании "Казахстан жолдары".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Установить, что финансирование автомобильных дорог общего пользования осуществляется в соответствии с действующим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Министерству юстиции совместно с Министерством транспорта и коммуникаций Республики Казахстан в двухмесячный срок внести в Правительство Республики Казахстан предложения по приведению ранее принятых решений Правительства в соответствие с настоящим постановлением.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Признать утратившими силу: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Кабинета Министров Республики Казахстан от 5 августа 1993 г. N 675 "О реализации Указа Президента Республики Казахстан "Об образовании Государственной акционерной компании "Казахстан жолдары" (САПП Республики Казахстан, 1993 г., N 32, ст. 367);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Кабинета Министров Республики Казахстан от 22 сентября 1993 г. N 934 "О Наблюдательном совете Государственной акционерной компании "Казахстан жолдары".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 постановлению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27 ноября 1995 г. N 1598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 Е Р Е Ч Е Н 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создаваемых казенных предприятий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автомобильных дорог Департамента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автомобильных дорог при Министерстве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транспорта и коммуникаций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Наименование предприятий              ! Место дислокации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Алматинское казенное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предприятие автомобильных дорог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(Алматыавтодор)                                      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Акмолинское казенное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предприятие автомобильных дорог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(Акмолаавтодор)                                       г. Акмола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Актюбинское казенное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предприятие автомобильных дорог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(Актобеавтодор)                                       г. Актюбинск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Атырауское казенное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предприятие автомобильных дорог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(Атырауавтодор)                                       г. Атырау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Восточно-Казахстанское казенное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предприятие автомобильных дорог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(Востокавтодор)                                  г. Усть-Каменогорск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Жамбылское казенное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предприятие автомобильных дорог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(Жамбылавтодор)                                      г. Жамбыл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Жезказганское казенное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предприятие автомобильных дорог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(Жезказганавтодор)                                  г. Жезказган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Уральское казенное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предприятие автомобильных дорог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(Оралавтодор)                                        г. Уральск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Карагандинское казенное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предприятие автомобильных дорог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(Карагандаавтодор)                                   г. Караганда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Кзылординское казенное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предприятие автомобильных дорог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(Кзылордаавтодор)                                     г. Кзылорда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Кокшетауское казенное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предприятие автомобильных дорог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(Кокшетауавтодор)                                    г. Кокшетау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Кустанайское казенное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предприятие автомобильных дорог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(Кустанайавтодор)                                    г. Кустанай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Мангистауское казенное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предприятие автомобильных дорог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(Актауавтодор)                                       г. Актау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Павлодарское казенное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предприятие автомобильных дорог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(Павлодаравтодор)                                    г. Павлодар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Петропавловское казенное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предприятие автомобильных дорог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(Петропавлавтодор)                                г. Петропавловск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Семипалатинское казенное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предприятие автомобильных дорог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(Семейавтодор)                                    г. Семипалатинск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Талдыкорганское казенное предприятие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автомобильных дорог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(Талдыкорганавтодор)                              г. Талдыкорган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Тургайское казенное предприятие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автомобильных дорог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(Тургайавтодор)                                   г. Аркалык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Шымкентское казенное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предприятие автомобильных дорог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(Шымкентавтодор)                                  г. Шымкент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Казенное предприятие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Инжинирингавтодор                                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