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0a04" w14:textId="d310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сборов средств в Пенсионный фонд Республики Казахстан и обеспечению выплат пенсий и пособий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1995 г. N 1600.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результаты обсуждения итогов работы Министерства социальной защиты населения, Министерства труда, Министерства финансов Республики Казахстан и их местных органов за 10 месяцев 1995 года на расширенном заседании Президиума Правительства Республики Казахстан по координации их задач и решению обострившихся социальных проблем, связанных с сокращением отчислений в Пенсионный фонд Республики Казахстан, задержкой выплат пенсий и пособий, необходимостью реформы пенсионного обеспечения,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Предупредить Министра финансов Республики Казахстан Павлова А.С., Министра социальной защиты населения Республики Казахстан Аимбетова С.С., Министра труда Республики Казахстан Крепака П.И. за несвоевременное обеспечение выплат заработной платы, пенсий и пособий.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социальной защиты населения Республики Казахстан (Аимбетов С.С.):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учета и полного охвата регистрацией в органах Пенсионного фонда Республики Казахстан юридических и физических лиц в двухнедельный срок совместно с органами налоговой инспекции произвести сверки всех плательщиков взносов в Пенсионный фонд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принудительное взыскание задолженности Пенсионному фонду Республики Казахстан через органы Прокуратуры и суды;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списать начисленную по состоянию на 1 октября 1995 года пеню за несвоевременную уплату страховых взносов по плательщикам, перечислившим сумму задолженности по обязательным платежам в Пенсионный фонд Республики Казахстан до 1 марта 1996 года;&lt;*&gt;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февраля 1996 года представить в Правительство Республики Казахстан проекты законодательных актов по реформе государственного пенсионного обеспечения, созданию добровольного пенсионного обеспечения, по упорядочению пенсионных и материально-бытовых льгот.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абзац четвертый внесены изменения - постановлением Правительства РК от 12 февраля 1996 г. N 188.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(Павлов А.С.) рассмотреть и внести предложения по претензии Министерства социальной защиты населения Республики Казахстан в части финансирования социальных программ, предусмотренных бюджетом и решениями Правительства.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 и г. Алматы: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возможность увеличения численности работников органов Пенсионного фонда Республики Казахстан для обеспечения надлежащего контроля за полнотой и своевременностью поступления страховых взносов;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&lt;*&gt;. Сноска. Абзац третий пункта 4 утратил силу постановлением Правительства Республики Казахстан от 19 сентября 1996 г. N 1149.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5 утратил силу постановлением Правительства Республики Казахстан от 1 апреля 1997 г. N 447.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P970447_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(Пункт 6 утратил силу - постановлением Правительства РК от 9 июля 1996 г. N 857)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