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2b19" w14:textId="c3d2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Управления Алматинской железной дороги от обязательств по платежам за риск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1995 г. N 1613. Утратило силу - постановлением Правительства РК от 13 мая  1998 г. N 431 ~P980431.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эффективного использования средств кредита
Правительства Японии, выделенного Республике Казахстан для
осуществления работ по усилению технической оснащенности
пограничного железнодорожного перехода "Дружба",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Освободить конечного заемщика - Управление Алматинской железной
дороги от установленных постановлением Кабинета Министров Республики
Казахстан от 16 ноября 1994 г. N 1300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P941300_ </w:t>
      </w:r>
      <w:r>
        <w:rPr>
          <w:rFonts w:ascii="Times New Roman"/>
          <w:b w:val="false"/>
          <w:i w:val="false"/>
          <w:color w:val="000000"/>
          <w:sz w:val="28"/>
        </w:rPr>
        <w:t>
  "Об упорядочении
учета гарантий Республики Казахстан" обязательств по платежам за
риск в размере 1% годовых в валюте предоставленной гарантии по
непогашенным остаткам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