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747d" w14:textId="4aa7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централизации и упорядочении внедрения разработок системы государственной идентификации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1995 г. N 1665. Утратило силу - постановлением Правительства РК от 3 июня  1998 г. N 513 ~P980513.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Учитывая важность внедрения разработок системы государственной
идентификации, а также в целях централизации и упорядочения
разработок государственной знаковой системы, атрибутики, форменной
одежды, деловой документации государственных структур, официального
церемониала и ритуалов использования государственных символов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Координационный совет при Правительстве Республики
Казахстан по централизации и упорядочению внедрения разработок
системы государственной идентификации (далее - Координационный
совет) в составе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Координационном совете.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за Координационным советом право вносить
предложения в Правительство Республики Казахстан об очередности
внедрения разработок системы государственной идентификации, получать
от министерств, государственных комитетов, иных центральных и
местных исполнительных органов необходимую информацию для разработки
системы государственной идентификации, привлекать для рассмотрения и
решения отдельных вопросов, а также для консультаций и экспертиз
специалистов министерств, государственных комитетов, иных
центральных и местных исполнительных органов,
научно-исследовательских институтов и творческих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соответствии с постановлением от 15 октября 1992 г.
N 1667-XII Президиума Верховного Совета Республики Казахстан "О
разработке комплексной дизайн-программы государственного стиля
республики" рекомендовать в качестве исполнителя программ системы
государственной идентификации акционерное общество
"Творческо-производственная фирма "Каздизайн".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Министерствам, государственным комитетам, иным центральным и
местным исполнительным органам при подготовке предложений по
формированию республиканского бюджета ежегодно учитывать необходимые
расходы для реализации системы государственной идентификации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 от 5 декабря 1995 г. N 1665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Координационного совета при Правительстве Республики
         Казахстан по централизации и упорядочению внедрения
          разработок системы государственной идентификации
&lt;*&gt;
     Сноска. Внесены изменения - постановлением Правительства РК
от 25 июня 1996 г. N 788.
     Тасмагамбетов И.Н.       - Заместитель Премьер-Министра
                                Республики Казахстан, председатель
     Мухамеджанов У.Б.        - заведующий Отделом социально-
                                культурного развития Аппарата
                                Правительства Республики Казахстан,
                                заместитель председателя
                          Члены Совета:
     Каудыров Т.Е.            - председатель Национального патентного
                                ведомства Республики Казахстан
     Павлов А.С.              - Министр финансов Республики Казахстан
     Рысбеков М.А.            - Председатель Комитета по
                                стандартизации, метрологии и
                                сертификации Республики Казахстан
     Сагадиев К.А.            - президент Национальной академии наук
                                Республики Казахстан
     Скакбаев М.С.            - Председатель Государственного
                                агентства Республики Казахстан по
                                авторским и смежным правам
     Сулейменов Т.Б.          - президент Союза дизайнеров Казахстана
                                (секретарь)
     Терещенко С.А.           - президент Международного фонда
                                "Интеграция"
     Нурбеков М.              - первый заместитель Министра юстиции
                                Республики Казахстан
     Хасанаев М.              - начальник Главного управления
                                архивами и документацией Республики
                                Казахстан
     Штойк Г.Г.               - Министр промышленности и торговли
                                Республики Казахстан
     Шукеев У.Е.              - Министр экономики Республики
                                Казахстан
     Мукашев Т.Т.             - Президент Государственного
                                акционерного общества
                                "Алматыгороформление"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5 декабря 1995 г. N 1665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 Координационном совете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при Правительстве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Казахстан по централизации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упорядочению внедрения разработок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системы государственной идентификации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Координационный совет при Правительстве Республики Казахстан
по централизации и упорядочению внедрения разработок системы
государственной идентификации (далее - Координационный совет)
является консультативно-совещательным органом, обеспечивающим
проведение работ в области формирования и внедрения системы
государственной идентификации и пропаганды всех государственных
символов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Координационный совет централизованно упорядочивает и
координирует деятельность министерств, государственных комитетов,
иных центральных и местных исполнительных органов по разработке и
реализации проектов в рамках комплексной государственной
дизайн-программы "Система государственной идентификации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Координационный совет осуществляет свою деятельность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Конституцией, законами Республики Казахстан и
настоящим Положением.
     4. Координационный совет проводит свои заседания согласно плану
его работы.
     5. Информационно-организационное обеспечение деятельности
Координационного совета возлагается на Отдел социально-культурного
развития Аппарата Правительства.
                    II. Функции Координационного совета
     6. В функции Координационного совета входят:
     рассмотрение и утверждение концепций, проектов и
дизайн-программ, внесение в Правительство Республики Казахстан на
утверждение символики и визуальных стандартов государственных
структур;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и внесение на согласование в Правительство
Республики Казахстан содержательных и визуальных элементов
государственного протокола и церемониала.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III. Права Координационного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Координационному совету представляется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получать от министерств, государственных комитетов, иных
централизованных и местных исполнительных органов необходимую
информацию для разработки проектов программ государственного стиля;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в установленном законом порядке для рассмотрения и
решения отдельных вопросов государственной идентификации, а также
для проведения консультаций и экспертиз специалистов министерств,
государственных комитетов, иных централизованных и местных
исполнительных органов, научно-исследовательских институтов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творческих организаций.
                   IV. Руководство Координационного совета
     8. Координационный совет возглавляет Председатель, который
имеет одного заместителя и секретаря.
     9. Персональный состав Координационного совета утверждается
Правительством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