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29e1" w14:textId="f832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задолженности по централизованным и директивным кредитам в государственный фонд финансовой поддержки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1995 г. N 1719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урегулирования взаимной задолженности предприятий
сельского хозяйства и обслуживающих его организаций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финансов, Министерству сельского
хозяйства, Государственному фонду финансовой поддержки сельского
хозяйства при Министерстве сельского хозяйства совместно с
Национальным Банком Республики Казахстан произвести передачу в
указанный Фонд задолженности по централизованным и директивным
кредитам сельскохозяйственных товаропроизводителей, сроки погашения
по которым наступили после 1 марта 1995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Акционерным компаниям "Сельмаш", "Кен дала", "Онiм",
"Казагрореммаш", Республиканскому объединению "Каззооветснаб",
Государственной акционерной компании "Кунарлылык", предприятиям,
ранее входившим в государственную акционерную компанию "Тагам",
произвести по состоянию на 1 октября 1995 года сверку задолженности
сельскохозяйственных товаропроизводителей за оказанные услуги и
полученные материально-технические средства и внести до 1 декабря
1995 года предложения в Государственный фонд финансовой поддержки
сельского хозяйства при Министерстве сельского хозяйства Республики
Казахстан о переоформлении необеспеченной возвратом задолженности по
централизованным и директивным кредитам и начисленным по ним
процентам в указанный Фонд в пределах долгов сельскохозяйственных
товаропроизводителей.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финансов, Министерству сельского хозяйства
совместно с Национальным Банком Республики Казахстан произвести
передачу Государственному фонду финансовой поддержки сельского
хозяйства при Министерстве сельского хозяйства Республики Казахстан
этой задолженности в порядке, установленном для сельскохозяйственных
товаропроизводителей.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сельского хозяйства Республики Казахстан
обеспечить погашение всей переоформленной в соответствии с пунктами
1 и 2 настоящего постановления задолженности и процентов за
пользование кредитами в сроки и на условиях, предусмотренных
постановлением Кабинета Министров Республики Казахстан от 6 марта
1995 г. N 224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P950224_ </w:t>
      </w:r>
      <w:r>
        <w:rPr>
          <w:rFonts w:ascii="Times New Roman"/>
          <w:b w:val="false"/>
          <w:i w:val="false"/>
          <w:color w:val="000000"/>
          <w:sz w:val="28"/>
        </w:rPr>
        <w:t>
  "О передаче Государственному фонду финансовой
поддержки сельского хозяйства при Министерстве сельского хозяйства
Республики Казахстан задолженности по кредитам, выданным
сельскохозяйственным товаропроизводителям всех форм собственности"
(САПП Республики Казахстан, 1995 г., N 8, ст. 87).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