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d8ef" w14:textId="40fd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реорганизации национальной, государственных холдинговых и акционерных компаний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1995 г. N 1725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действий Правительства Республики
Казахстан по углублению реформ и выходу из экономического кризиса, в
целях развития конкуренции и ускорения процесса приватизации и в
связи с необходимостью приведения нормативных актов Кабинета
Министров Республики Казахстан в соответствие с Гражданским кодексом
Республики Казахстан (общая часть)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Прекратить права национальной, государственных холдинговых и
акционерных компаний на владение, пользование и управление
государственными пакетами акций акционерных обществ, а также
государственным имуществом, переданным им на основании постановлений
Кабинета Министров Республики Казахстан,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Государственному комитету Республики Казахстан по
приватизации для реализации в соответствии с действующим
законодательством государственные пакеты акций акционерных обществ,
кроме акций, переданных во внешнее управление, права на владение
которыми соответствующими компаниями прекращены;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совместно с Министерством финансов Республики
Казахстан правопреемников по долгам и обязательствам данных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 некоторые решения Правительства
Республики Казахстан согласно приложению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Республики Казахстан
                                    от 14 декабря 1995 г. N 1725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национальной,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государственных холдинговых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и акционерных компаний у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прекращаются права на владение,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и управление государственными пакетами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акционерных обществ и государственным имуществом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Национальная акционерная компания "Казахстан тусти металдары"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холдинговая компания "Казахмыс"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холдинговая компания "Алтай-ТМ"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акционерная холдинговая компания "Аксункар"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холдинговая компания "УКТМК-холдинг"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холдинговая компания "Куат"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холдинговая компания "Казсталь-холдинг"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холдинговая компания "Металлургремонт-холдинг"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холдинговая компания "Мунайгазкурылыс"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холдинговая компания "Казэнергостроймонтаж"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акционерная компания "Зергер"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Республики Казахстан
                                    от 14 декабря 1995 г. N 1725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утративших силу некоторых решений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Постановление Кабинета Министров Республики Казахстан от 26
августа 1993 г. N 736 "О создании Государственной акционерной
компании "Зергер" в местной промышленности" (САПП Республики
Казахстан, 1993 г., N 33, ст. 384).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Кабинета Министров Республики Казахстан от 31
августа 1993 г. N 749 "О создании Государственной холдинговой
компании "Куат" (САПП Республики Казахстан, 1993 г., N 34, ст. 392).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Постановление Кабинета Министров Республики Казахстан от 4
сентября 1993 г. N 786 "О президенте и Наблюдательном совете
Государственной холдинговой компании "Мунайгазкурылыс".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Постановление Кабинета Министров Республики Казахстан от 4
сентября 1993 г. N 791 "О президенте и Наблюдательном совете
Государственной холдинговой компании "Куат".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Постановление Кабинета Министров Республики Казахстан от 4
сентября 1993 г. N 793 "О президенте и Наблюдательном совете
Государственной холдинговой компании "Металлургремонт-холдинг".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Постановление Кабинета Министров Республики Казахстан от 4
сентября 1993 г. N 794 "О президенте и Наблюдательном совете
Государственной холдинговой компании "Казсталь-холдинг".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Постановление Кабинета Министров Республики Казахстан от 4
сентября 1993 г. N 795 "О президенте и Наблюдательном совете
Государственной холдинговой компании "Алтай-ТМ".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Постановление Кабинета Министров Республики Казахстан от 4
сентября 1993 г. N 796 " О президенте и Наблюдательном совете
Государственной холдинговой компании "Казахмыс".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Постановление Кабинета Министров Республики Казахстан от 4
сентября 1993 г. N 814 "О президенте и Наблюдательном совете
Государственной холдинговой компании "Казэнергостроймонтаж".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Постановление Кабинета Министров Республики Казахстан от 4
сентября 1993 г. N 817 " О президенте и Наблюдательном совете
Государственной акционерной компании "Зергер".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Постановление Кабинета Министров Республики Казахстан от 8
сентября 1993 г. N 839 "О создании Государственной холдинговой
компании "Мунайгазкурылыс" (САПП Республики Казахстан, 1993 г.,
N 36, ст. 414).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Постановление Кабинета Министров Республики Казахстан от 9
сентября 1993 г. N 858 "О Национальной акционерной компании
"Казахстан тусти металдары" (САПП Республики Казахстан, 1993 г.,
N 37, ст. 428).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Постановление Кабинета Министров Республики Казахстан от 10
сентября 1993 г. N 863 "О Государственной холдинговой компании
"Казэнергостроймонтаж" (САПП Республики Казахстан, 1993 г., N 37,
ст. 431).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Постановление Кабинета Министров Республики Казахстан от 17
сентября 1993 г. N 903 "О Государственной холдинговой компании
"Казсталь-холдинг" (САПП Республики Казахстан, 1993 г., N 39,
ст. 449).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Постановление Кабинета Министров Республики Казахстан от 17
сентября 1993 г. N 904 "О Государственной холдинговой компании
"Алтай-ТМ" (САПП Республики Казахстан, 1993 г., N 39, ст. 450).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Постановление Кабинета Министров Республики Казахстан от 17
сентября 1993 г. N 906 "О Государственной холдинговой компании
"УКТМК-холдинг" (САПП Республики Казахстан, 1993 г., N 39, ст. 452).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Постановление Кабинета Министров Республики Казахстан от 17
сентября 1993 г. N 907 "О Государственной холдинговой компании
"Казахмыс" (САПП Республики Казахстан, 1993 г., N 39, ст. 453).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Постановление Кабинета Министров Республики Казахстан от 17
сентября 1993 г. N 908 "О Государственной холдинговой компании
"Металлургремонтхолдинг" (САПП Республики Казахстан, 1993 г., N 39,
ст. 454).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Постановление Кабинета Министров Республики Казахстан от 22
октября 1993 г. N 1051 "О президенте и Наблюдательном совете
Государственной холдинговой компании "УКТМК-холдинг".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Постановление Кабинета Министров Республики Казахстан от 5
ноября 1993 г. N 1101 "О президенте и Наблюдательном совете
Национальной акционерной компании "Казахстан тусти металдары".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Абзацы четвертый, седьмой, двенадцатый, четырнадцатый и
шестнадцатый пункта 1 и абзацы второй, четвертый,
седьмой-тринадцатый и пятнадцатый пункта 2 постановления Кабинета
Министров Республики Казахстан от 13 апреля 1994 г. N 382 "Об
изменениях в составах наблюдательных советов национальных
акционерных, государственных холдинговых и акционерных компаний".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