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2e9a" w14:textId="79b2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Кабинета Министров Республики Казахстан от 12 сентября 1994 г. N 1020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1995 г. N 1727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Признать утратившим силу постановление Кабинета Министров
Республики Казахстан от 12 сентября 1994 г. N 1020 "О президенте
транснационального автомобильного консорциума "Алга-Автомоторс".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