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c0bd" w14:textId="e10c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Постоянного Представительства Республики Казахстан при Отделении Организации Объединенных Наций и других международных организациях в Женеве (Швейцарская Конфедерация) и Посольства Республики Казахстан в Швейцарской Конфедерации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1995 г. N 1730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Указов Президента Республики Казахстан от 4
декабря 1995 г. N 2664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U952664_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Постоянного
Представительства Республики Казахстан при Отделении Организации
Объединенных Наций и других международных организациях в Женеве
(Швейцарская Конфедерация) и от 4 декабря 1995 г. N 2665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U952665_ </w:t>
      </w:r>
      <w:r>
        <w:rPr>
          <w:rFonts w:ascii="Times New Roman"/>
          <w:b w:val="false"/>
          <w:i w:val="false"/>
          <w:color w:val="000000"/>
          <w:sz w:val="28"/>
        </w:rPr>
        <w:t>
"Об открытии Посольства Республики Казахстан в Швейцарской
Конфедерации"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Постоянного Представительства
и Посольства Республики Казахстан в количестве 17,5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Постоянному Представителю при Отделении ООН и
других международных организациях в Женеве и Послу Республики
Казахстан в Швейцарской Конфедерации должностной инвалютный оклад в
размере 2500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Постоянного Представительства и
Посольства установить, исходя из инвалютного оклада Постоянного
Представителя и Посла Республики Казахстан в соответствии со штатным
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сотрудникам Постоянного Представительства и Посольства в размере 2
процентов от фонда заработной платы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 смету
расходов Постоянного Представительства при Отделении ООН и других
международных организациях в Женеве и Посольства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в Швейцарской Конфедерации.
     5. Министерству иностранных дел Республики Казахстан
финансирование Посольства и Постоянного Представительства
осуществлять в пределах предусмотренных ассигнований на 1996 год.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