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e4ff" w14:textId="10de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1741. Утратило силу - постановлением Правительства РК от 1 апреля 1997 г.  N 450 ~P970450.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 ноября 1995 г. N 1442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P951442_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сокращении численности аппарата и расходов на содержание центральных исполнительных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прилагаемое Положение о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третий пункта 1, пункты 2-5 утратили силу - постановлением Правительства РК от 23 декабря 1996 г. N 1589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P961589_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постановления Кабинета Министров Республики Казахстан от 16 марта 1994 г. N 279 "Вопросы Министерства юстиции Республики Казахстан" в части утверждения Положения о Министерстве юстиции Республики Казахстан (САПП Республики Казахстан, 1994 г., N 14, ст. 136);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1, пункты 2 и 3 постановления Кабинета Министров Республики Казахстан от 28 декабря 1994 г. N 1478 "Вопросы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декабря 1995 г. N 1741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Министерстве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юстиции Республики Казахстан является центральным исполнительным органом Республики Казахстан и осуществляет свою деятельность в соответствии с Конституцией, законами, актами Президента и Правительства Республики,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Основной целью деятельности Министерства юстиции Республики Казахстан является всестороннее содействие созданию в Республике Казахстан демократического правового государства, обеспечение и координация работы по практической реализации правовой реформы.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юстиции Республики Казахстан осуществляет руководство территориальными управлениями юстиции, нотариальными конторами, органами записи актов гражданского состояния, учебными заведениями и научными учреждениями, которые составляют единую систему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юстиции Республики Казахстан осуществляет общее руководство деятельностью Национального юридического агентства, методическое руководство деятельностью адвокатуры.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юстиции Республики Казахстан, органы, учреждения и учебные заведения, составляющие единую систему органов юстиции, содержатся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юстиции Республики Казахстан является юридическим лицом, имеет печать с изображением Государственного герба Республики Казахстан,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юстиции Республики Казахстан является соучредителем юридической газеты, журналов, специализирующихся на официальной публикации нормативных правовых актов, международных договоров, справочно-методических материалов, а также является учредителем Национального юридического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комплексного подхода к реализации правовой реформы при Министерстве юстиции Республики Казахстан действует Координационный совет по правовой реформе.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Министерства юстиции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закреплению правовых основ политической, экономической и социальной жизни, научное и практическое обеспечение законопроектных работ, обеспечение правовой и криминологической экспертизы проектов правовых актов, а также прогнозирование эффективности принимаемых законов;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 и систематизация законодательства, ведение эталонного контрольного банка правовых актов Республики Казахстан, создание единой системы правовой информации, оказание методической помощи министерствам, государственным комитетам, центральным исполнительным органам республики, не входящим в состав Правительства, а также ведомствам республики в справочно-кодификационной работе по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и переподготовка юридических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органов, учреждений юстиции и судов кадрами, создание условий для эффективного использования их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развитию правовой науки и использованию ее достижений в государственном строительстве, проведении социально-экономических преобразований;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организационное обеспечение деятельности судов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правового методического руководства деятельностью министерств, государственных комитетов, центральных исполнительных органов республики, не входящих в состав Правительства, а также ведомств Республики Казахстан по подготовке и заключению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координация во взаимодействии с Министерством экономики Республики Казахстан иностранной правовой помощи, оказываемой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государственной регистрации нормативных актов министерств, государственных комитетов, центральных исполнительных органов республики, не входящих в состав Правительства, а также ведомств республики, затрагивающих права и законные интересы граждан или носящих межведомственный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государственной регистрации юридических лиц, общественных и религиозных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государственной регистрации прав на недвижимое имущество и сделок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содействие министерствам, государственным комитетам, центральным исполнительным органам республики, не входящим в состав Правительства, а также ведомствам республики, местным представительным и исполнительным органам в организации и деятельности их юридической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содействие в повышении уровня правовой работы на государственных предприятиях, в учреждениях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содействие и осуществление контроля за качеством юридических услуг, оказываемых органами нотариата и адвокатуры гражданам и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методическое обеспечение пропаганды правовых знаний, участие в правовом всеобуче и разъяснении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осуществление других задач, возложенных на Министерство юстиции Республики Казахстан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10 дополнен новым абзацем - постановлением Правительства РК от 18 ноября 1996 г. N 1393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юстиции Республики Казахстан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собственной инициативе, по поручению Президента и Правительства республики разрабатывает проекты законов, указов и иных актов Президента, актов Правительства, является головным разработчиком проектов законов, подготавливаемых в порядке законодательной инициативы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правовую экспертизу проектов законов, указов и иных актов Президента, актов Правительства, разрабатываемых министерствами, государственными комитетами, центральными исполнительными органами республики, не входящими в состав Правительства, а также ведомствами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порядке привлекает для осуществления законопроектных, экспертных, исследовательских работ и консультаций научные организации, сотрудников государственных органов, учреждений и организаций, специалистов и экспертов, в том числе зарубежных, с использованием на эти цели специальных бюджетных и внебюджетных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поручению Премьер-Министра и Правительства республики осуществляет официальное разъяснение актов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запрашивает заключения министерств, государственных комитетов, центральных исполнительных органов, не входящих в состав Правительства, а также ведомств республики, общественных объединений, научных учреждений и учебных заведений по разрабатываемым проектам законов, указов и иных актов Президента, актов Правительства, привлекает их представителей в состав комиссий (рабочих групп) по подготовке проектов указанных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работу по систематизации и кодификации законодательства, издает сборники законов, нормативных актов, кодексы и другую юридическую литературу, осуществляет правовое информационное обслуживание потребителей, снабжение их справочно-методическим материалом, образцами юридических документов с использованием автоматизированных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консультирует министерства, государственные комитеты, центральные исполнительные органы республики, не входящие в состав Правительства, а также ведомства республики по правовым вопросам подготовки и заключения международных договоров и соглашений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подготовке и в соответствии с предоставленными Правительством полномочиями подписывает договоры о правовой помощи с иностранными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дает юридическую оценку (Legal opinion) по займам, заключаемым под гарантии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согласование проектов министерств, государственных комитетов, центральных исполнительных органов республики, не входящих в состав Правительства, а также ведомств республики по привлечению ими иностранной правовой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пределах своей компетенции заключает договоры о правовом сотрудничестве с зарубежными странами, организует их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разрабатывает и осуществляет меры по организации деятельности судебной системы республики, укреплению независимости судей;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государственную регистрацию нормативных актов министерств, государственных комитетов и ведомств, ведет Реестр государственной регистрации нормативных актов министерств, государственных комитетов, центральных исполнительных органов республики, не входящих в состав Правительства, а также ведомств республики, организует публикацию перечня зарегистрированных актов для всеобщего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государственную регистрацию юридических лиц, общественных и религиозных объединений, ведет Государственный реестр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государственную регистрацию прав на недвижимое имущество и сделок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работу по подготовке юридических кадров, подбору и созданию резерва кадров в органах и учреждениях юстиции и судебных органах, аттестации и повышению квалификации судей и работников органов и учреждений юстиции, определяет потребность в молодых специалистах, участвует в распределении выпускников юридических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методическое руководство правовой работой в аппаратах министерств, государственных комитетов, центральных исполнительных органов республики, не входящих в состав Правительства, а также ведомств республики, местных представительных и исполнительных органов, на государственных предприятиях, в организациях и учреждениях, разрабатывает рекомендации по ее улучшению, изучает, обобщает и распространяет положительный опыт юридических служб, участвует в работе по обучению и повышению квалификации работников юридических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Положение о регистрации органами ЗАГСа актов гражданского состояния и оказывает им в их деятельности методическую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руководство деятельностью органов государственного нотариата и методическое руководство деятельностью частных нотариальных контор, обеспечивает контроль за качеством нотариальных услуг, оказываемых юридическим 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методическое руководство деятельностью адвокатуры, регистрирует и выдает лицензии гражданам и юридическим лицам на занятие деятельностью по оказанию правовых услуг в порядке, устанавливаемом Правительством;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 методическое руководство и координирует работу государственных органов по правовой пропаганде, участвует в правовом всеобуче и разъяснении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непосредственное руководство управлениями юстиции областей, городов республиканского значения и столицы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руководит деятельностью научно-исследовательского института законодательства, Казахского государственного юридического института, Республиканского центра правовой информации, Казахского научно-исследовательского института судебных экспертиз, принимает меры по совершенствованию научного и учебного процессов, информационного обеспечения потребителей правовой информации, практики и качества проведения судебных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организует материально-техническое обеспечение и финансирование органов юстиции и судов, строительства и ремонта их зданий, обеспечивает соответствующую требованиям законодательства организацию в них бухгалтерского учета и отчетности, вносит предложения по вопросам материального и социального обеспечения работников юстиции и судов, принимает другие меры по организационному обеспечению деятельности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совместно с Верховным Судом Республики Казахстан комплексные проверки работы областных и приравненных к ним судов, районных (городских) судов, а также проверяет сроки рассмотрения судебных дел, состояния исполнения приговоров и решений, возмещения материального ущерба, предупредительно-профилактическую деятельность, рассмотрение, разрешение писем, жалоб и заявлений;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организует работу по ведению судебной статистики, а также статистики, связанной с деятельностью подведомственных ему органов и учреждений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рассматривает жалобы, заявления и письма о нарушениях в деятельности органов и учреждений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другие функции, возложенные на Министерство юстиции Республики Казахстан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14 дополнен новым абзацем - постановлением Правительства РК от 18 ноября 1996 г. N 1393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юстиции Республики Казахстан возглавляет Министр, назначаемый на должность и освобождаемый от должности в порядке, установленном Конституцией Республики Казахстан. Министр входит в состав Правительства, по вопросам компетенции Министерства юстиции Республики Казахстан осуществляет представительство Правительства в Парламенте.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Министр издает приказы и распоряжения, дает указания, обязательные для исполнения всеми органами и учреждениями системы юстиции Республики Казахстан, а также совместно с Председателем Верховного Суда издает акты по вопросам организации деятельности судебной системы республики, обязательные для исполнения судами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Министр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Министерства юстиции Республики Казахстан и несет персональную ответственность за выполнение возложенных на Министерство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распределяет обязанности между заместителями Министра и возлагает на них ответственность за руководство отдельными сферами деятельности Министерства, органов и учреждений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об управлениях и отделах центрального аппарата Министерства, территориальных органах юстиции, а также органах и учреждениях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назначает на должности и освобождает от должностей в установленном порядке работников аппарата Министерства, руководителей управлений юстиции областей, городов республиканского значения и столицы республики, Научно-исследовательского института законодательства, Казахского государственного юридического института, Республиканского центра правовой информации, Казахского научно-исследовательского института судебных экспертиз, а также 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порядке решает вопросы поощрения работников органов, учреждений юстиции, судов и оказания им материальной помощи, налагает дисциплинарные взыскания на работников центрального аппарата Министерства, руководителей и специалистов органов и учреждений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смету расходов, штатное расписание аппарата Министерства юстиции Республики Казахстан, управлений юстиции областей, городов республиканского значения и столицы, областных и приравненных к ним судов, Научно-исследовательского института законодательства, Казахского государственного юридического института, Республиканского центра правовой информации, численность и смету расходов Казахского научно-исследовательского института судебных экспертиз и местных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другие полномочия, предоставленные ему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отсутствия Министра его обязанности исполняет первый заместитель либо один из заместителей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Министерстве юстиции Республики Казахстан образуется коллегия в составе Министра (председатель), заместителей Министра по должности, руководителей Научно-исследовательского института законодательства, Казахского государственного юридического института, Республиканского центра правовой информации, ведущих управлений и отделов Министерства. Персональный состав коллегии утверждается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Коллегия Министерства юстиции Республики Казахстан на своих заседаниях рассматривает основные вопросы организации работы и направления деятельности Министерства, заслушивает отчеты и сообщения руководителей органов, учреждений и учебных заведений системы юстиции, управлений и отделов аппарата Министерства, а также информации председателей областных и приравненных к ним судов, районных (городских) и военных судов по вопросам организации деятельности судов, обсуждает разрабатываемые Министерством проекты законов, актов Президента и Правительства, проекты важнейших приказов и инструкций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разногласий между Министром и коллегией Министр принимает свое решение, докладывая о возникших разногласиях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