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c342" w14:textId="29dc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Государственного комитета Республики Казахстан по национальной политике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1995 г. N 1781. Утратило силу - постановлением Правительства РК от 27 декабря 1996 г. N 1655 ~P961655.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Государственного
комитета Республики Казахстан по национальной политике согласно
приложению, исходя из предельной численности работников центрального
аппарата в количестве 80 единиц.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Внесены изменения - постановлением Правительства РК
от 27 апреля 1996 г. N 519.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Государственному комитету Республики Казахстан по
национальной политике иметь 3 заместителей Председателя, в том числе
одного первого, а также коллегию в количестве 9 человек.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Внесены изменения - постановлением Правительства РК
от 27 апреля 1996 г. N 519.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Государственного
комитета Республики Казахстан по национальной политике лимит
служебных легковых автомобилей в количестве 4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утратившими силу пункты 3, 4, первое предложение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пункта 5 и пункт 7 постановления Кабинета Министров Республики
Казахстан от 14 сентября 1995 г. N 1263 "О Государственном комитете
Республики Казахстан по национальной политике" (САПП Республики
Казахстан, 1995 г., N 30, ст. 379).
     Первый заместитель
      Премьер-Министра
    Республики Казахстан
                                              Приложение
                                    к постановлению Правительства
                                         Республики Казахстан
                                     от 19 декабря 1995 г. N 1781
                             Структура
          центрального аппарата Государственного комитета
          Республики Казахстан по национальной политике
&lt;*&gt;
     Руководство
     Главное управление по развитию государственного языка,
     терминологической и ономастической работы
     Главное управление анализа и координации национальной
     политики
     Отдел по внешним связям и работе с казахской диаспорой
     Отдел по развитию национальных языков
     Отдел по связям со средствами массовой информации
     Отдел по работе с кадрами, обращениями граждан и спецработ
     Финансово-экономический отдел
     Управление по организации работы аппарата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Приложение "Структура центрального аппарата
Государственного комитета Республики Казахстан по национальной
политике" - в редакции постановления Правительства Республики
Казахстан от 30 июля 1996 г. N 950.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