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398d" w14:textId="f223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Национального патентного ведомства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1782. Утратило силу - постановлением Правительства РК от 12 февраля 1997 г. N 203 ~P970203.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Национального
патентного ведомства Республики Казахстан согласно приложению,
исходя из предельной численности работников центрального аппарата в
количестве 29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Национальному патентному ведомству Республики
Казахстан иметь одного заместителя Председателя, а также коллегию в
количестве 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Национального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патентного ведомства Республики Казахстан лимит служебных легковых
автомобилей в количестве 2 единиц.
     4. Признать утратившим силу постановление Кабинета Министров
Республики Казахстан от 9 ноября 1994 г. N 1246 "О структуре
центрального аппарата Национального патентного ведомства при
Кабинете Министров Республики Казахстан".
     Первый заместитель
      Премьер-Министра
    Республики Казахстан
                                               Приложение
                                      к постановлению Правительства
                                           Республики Казахстан
                                       от 19 декабря 1995 г. N 1782
                             Структура
                центрального аппарата Национального
             патентного ведомства Республики Казахстан
     Руководство
     Отдел экспертизы изобретений и полезных моделей
     Отдел экспертизы товарных знаков и промышленных образцов
     Отдел регистрации и государственных реестров
     Отдел лицензий, международных отношений и права
     Отдел рекламно-издательской деятельности и внедрения
     автоматизированных систем управления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