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53bd" w14:textId="4a45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Главного управления архивами и документацией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1788. Утратило силу - постановлением Правительства РК от 12 февраля 1997 г. N 203 ~P970203.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Главного
управления архивами и документацией Республики Казахстан согласно
приложению, исходя из предельной численности работников центрального
аппарата в количестве 24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Главному управлению архивами и документацией
Республики Казахстан иметь одного заместителя Председателя, а также
коллегию в количестве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Главного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архивами и документацией Республики Казахстан лимит служебных
легковых автомобилей в количестве 2 единиц.
     4. Признать утратившим силу постановление Кабинета Министров
Республики Казахстан от 7 октября 1994 г. N 1128 "О структуре
центрального аппарата Главного управления архивами и документацией
при Кабинете Министров Республики Казахстан".
     Первый заместитель
      Премьер-Министра
    Республики Казахстан
                                                 Приложение
                                       к постановлению Правительства
                                            Республики Казахстан
                                        от 19 декабря 1995 г. N 1788
                             Структура
             центрального аппарата Главного управления
           архивами и документацией Республики Казахстан
     Руководство
     Отдел организационно-аналитической работы
     Отдел обеспечения сохранности и государственного учета
     Национального архивного фонда Республики Казахстан
     Отдел комплектования, ведомственных архивов и документации
     Отдел информационного обеспечения, использования и публикации
     документов
     Финансовый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