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b576" w14:textId="a7cb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нефтяной и газовой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1794. Утратило силу - постановлением Правительства РК от 18 февраля 1997 г. N 231 ~P970231.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нефтяной и газовой промышленности Республики Казахстан согласно
приложению, исходя из предельной численности работников этого
аппарата в количестве 71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нефтяной и газовой промышленности
Республики Казахстан иметь 3 заместителей Министра, в том числе
одного первого, а также коллегию в количестве 13 человек.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2 заменены цифры - постановлением
Правительства РК от 24 октября 1996 г. N 1293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P961293_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нефтяной и
газовой промышленности Республики Казахстан лимит служебных легковых
автомобилей в количестве 4 единиц.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3 заменена цифра - постановлением Правительства
РК от 24 октября 1996 г. N 1293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P961293_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октября 1994 г. N 1102 "О структуре центрального аппарата
Министерства нефтяной и газовой промышленности Республики
Казахстан";
     постановление Кабинета Министров Республики Казахстан от 13
февраля 1995 г. N 155 "О внесении изменения в постановление Кабинета
Министров Республики Казахстан от 4 октября 1995 г. N 1102".
     Первый заместитель
      Премьер-Министра
    Республики Казахстан
                                                Приложение
                                      к постановлению Правительства
                                           Республики Казахстан
                                       от 19 декабря 1995 г. N 1794
                              Структура
                  центрального аппарата Министерства
                  нефтяной и газовой промышленности
                         Республики Казахстан
&lt;*&gt;
     Сноска. Внесены изменения постановлением Правительства РК
от 8 апреля 1996 г. N 404.
     Руководство
     Главное управление развития производства
     Финансово-экономическое управление
     Управление инвестиционной политики
     Отдел технической политики
     Сектор по координации работы со странами СНГ
&lt;*&gt;
     Сектор организационно-кадровой работы
     Административно-хозяйственный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