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8bc6" w14:textId="4e28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1801. Утратило силу - постановлением Правительства РК от 27 декабря 1996 г. N 1656 ~P961656.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сельского хозяйства Республики Казахстан согласно приложению, исходя
из численности работников центрального аппарата в количестве 190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сельского хозяйства Республики
Казахстан иметь 5 заместителей Министра, в том числе одного первого,
а также коллегию в количестве 12 человек.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2 заменена цифра - постановлением 
Правительства РК от 28 июня 1996 г. N 808.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сельского
хозяйства Республики Казахстан лимит служебных легковых автомобилей
в количестве 6 единиц.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3 заменена цифра - постановлением 
Правительства РК от 28 июня 1996 г. N 808.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5
декабря 1994 г. N 1365 "О структуре центрального аппарата
Министерства сельского хозяйства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28
апреля 1995 г. N 593 "О внесении изменений в постановление Кабинета
Министров Республики Казахстан от 5 декабря 1994 г. N 1365".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19 декабря 1995 г. N 1801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центрального аппарата Министерства
              сельского хозяйства Республики Казахстан
     Сноска. Внесены изменения - постановлением Правительства РК
от 18 апреля 1996 г. N 472. 
     Главное управление прогнозирования и совершенствования
     рыночных структур
     Главное управление выработки политики в земледелии
     Главное управление выработки политики в животноводстве с
     Госплеминспекцией
     Главное управление финансово-инвестиционной политики
     Главное управление технической политики и сервиса
     с Госсельтехнадзором
     Государственная ветеринарная инспекция (на правах Главного
     управления)
     Главное управление кадровой и правовой политики
     Управление международного сотрудничества
     Управление рыбного хозяйства
     Управление маркетинговых исследований с Госинспекцией по
     качеству сельхозпродукции
     Управление научного обеспечения АПК
     Хозяйственное управление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