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4adb" w14:textId="c934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страхового надзора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1803. Утратило силу - постановлением Правительства РК от 20 мая 1997 г. N 851 ~P970851.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19 октября 1995 г. N 2541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U952541_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структуры центральных исполнительных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страховом надзоре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(Пункты 2-4 утратили силу - постановлением Правительства РК от 18 декабря 1996 г. N 1549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P961549_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финансирование расходов на содержание центрального аппарата Государственного страхового надзора Республики Казахстан производится за счет средств, предусмотренных в республиканском бюджете на содержание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комитету Республики Казахстан по управлению государственным имуществом в месячный срок выделить Государственному страховому надзору Республики Казахстан служебное помещение.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 и коммуникаций Республики Казахстан обеспечить аппарат Государственного страхового надзора Республики Казахстан необходимыми средствами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19 декабря 1995 г. N 1803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 Государственном страховом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надзоре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страховой надзор Республики Казахстан (далее Госстрахнадзор Республики Казахстан) является центральным исполнительным органом, осуществляющим государственный надзор за страховой деятельностью, контроль за соблюдением законодательства о страховании и обеспечивающим защиту законных прав и интересов страхователей, страховщиков, третьих лиц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Госстрахнадзор Республики Казахстан руководствуется Конституцией Республики Казахстан, действующим законодательством, актами Президента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Госстрахнадзор Республики Казахстан является юридическим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лицом, пользуется правами, определенным настоящим Положением,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функции, связанные с его деятельностью, на всей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 Госстрахнадзор Республики Казахстан имеет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самостоятельный баланс, счета в учреждениях банка, печать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изображением Государственного герба Республики Казахстан со своим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наименованием на казахском и русском языках, а также соответствующие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печати, штампы и бланки.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II.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Госстрахнадзора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Основными задачами Госстрахнадзора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осуществление государственного страхового надзора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участие в разработке Государственной политики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деятельности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участие в подготовке и реализации международных договоров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соглашений по вопросам страхования, а также содействие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сотрудничества страховых компаний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со страховыми организациями других стран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III. Функции Госстрахнадзора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 ним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выдача лицензии на осуществление страховой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контроль за соблюдением нормативов соотношения между собственными средствами страховщиков и принятыми ими страховыми обязательствами;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выполнением юридическими лицами и гражданами требований законодательства об обязательном страховании;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соответствием содержания применяемых страховщиками договоров страхования требованием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соблюдением требований законодательства Республики Казахстан о недопустимости на ее территории деятельности в качестве страховщика зарубежных страховых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обобщение практики страховой деятельности, разработка и представление в установленном порядке предложений по развитию и совершенствованию законодательства о страховании и развитии страхового рынка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обучения профессиональной подготовке и переподготовке специалистов в области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IV. Права Госстрахнадзора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поставленными задачами и функциями Госстрахнадзор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от страховщиков установленную отчетность о страховой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производить проверки соблюдения страховщиками законодательства о страховании;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производить проверки соблюдения страхователями, включая предприятия с иностранным участием, законодательства об обязательном страховании;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обращаться в суды с исками и признании недействительности договоров страхования, сострахования и перестрахования противоречащим требованиям гражданского и страхового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давать страховщикам, руководителям юридических лиц, включая предприятия с иностранным участием, обязательные для исполнения предписания о необходимости соблюдения требований законодательства о страховании, либо устранения его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приостанавливать действие лицензии на право осуществления страховой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возбуждать в судах дела о наложении штрафов, а также об отзыве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V. Руководящие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Госстрахнадзора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Госстрахнадзор Республики Казахстан возглавляет Председатель и его заместитель, назначаемые на должность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(его заместитель) Госстрахнадзора несет персональную ответственность за выполнение возложенных на Госстрахнадзор Республики Казахстан задачи и функции. В соответствии с ними: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планы работы Госстрахнадзора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определяет степень ответственность заместителя и руководителей структурных подразделений за порученные участки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нормативные документы, определяющие права и обязанности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издает приказы и инструкции, дает указания, являющиеся обязательными для исполнения всеми страховщиками, и организует проверки их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Госстрахнадзоре Республики Казахстан создается коллегия в составе его Председателя (Председателя коллегии), заместителя и одного руководящего работника, а также представителей государственных и иных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коллегии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19 декабря 1995 г. N 1803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Структура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центрального аппарата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страхового надзора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лицензирования и контроля за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Финансово-хозяйственный отдел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