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562c" w14:textId="87a5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Государственного комитета Республики Казахстан по ценовой и антимонопольной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1805. Утратило силу - постановлением Правительства РК от 27 декабря 1996 г. N 1664 ~P971664.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Государственного
комитета Республики Казахстан по ценовой и антимонопольной политике
согласно приложению, исходя из предельной численности работников
центрального аппарата в количестве 85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Государственному комитету Республики Казахстан по
ценовой и антимонопольной политике иметь 3 заместителей
Председателя, в том числе одного первого, а также коллегию в
количестве 9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Государственного
комитета Республики Казахстан по ценовой и антимонопольной политике
лимит служебных легковых автомобилей в количестве 4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пункты 5, 8, 9, 12 постановления Кабинета Министров Республики
Казахстан от 6 сентября 1994 г. N 999 "О Государственном комитете
Республики Казахстан по ценовой и антимонопольной политике" (САПП
Республики Казахстан, 1994 г., N 37, ст. 408);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постановление Кабинета Министров Республики Казахстан от 9
ноября 1995 г. N 1251 "О внесении изменений в постановление Кабинета
Министров Республики Казахстан от 6 сентября 1994 г. N 999".
    Премьер-Министр
  Республики Казахстан
                                                Приложение
                                      к постановлению Правительства
                                           Республики Казахстан
                                       от 19 декабря 1995 г. N 1805
                             Структура
                            центрального
                     аппарата Государственного
                  комитета Республики Казахстан по
               ценовой и антимонопольной политике
&lt;*&gt;
    Сноска. Структура центрального аппарата Государственного
            комитета Республики Казахстан по
            ценовой и антимонопольной политике -  в новой редакции
            постановления Правительства Республики Казахстан
            от 15 августа 1996 года N 1014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P961014_ </w:t>
      </w:r>
      <w:r>
        <w:rPr>
          <w:rFonts w:ascii="Times New Roman"/>
          <w:b w:val="false"/>
          <w:i w:val="false"/>
          <w:color w:val="000000"/>
          <w:sz w:val="28"/>
        </w:rPr>
        <w:t>
  .
     Руководство
     Главное управление регулирования государственных и
     естественных монополий
     Главное управление по надзору за соблюдением
     антимонопольного законодательства
     Управление развития конкурентного рынка
     Управление анализа, информации и организационной работы
     Управление защиты прав потребителей
     Финансово-экономический отдел
     Общий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