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30f1" w14:textId="8753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экологии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1808. Утратило силу - постановлением Правительства РК от 27 декабря 1996 г. N 1658 ~P961658.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экологии и биоресурсов Республики Казахстан согласно приложению,
исходя из предельной численности работников этого аппарата в
количестве 120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экологии и биоресурсов Республики
Казахстан иметь 3 заместителей Министра, в том числе одного первого,
а также коллегию в количестве 11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экологии и
биоресурсов Республики Казахстан лимит служебных легковых
автомобилей в 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октября 1994 г. N 1101 "О структуре центрального аппарата
Министерства экологии и биоресурсов Республики Казахстан";
     постановление Кабинета Министров Республики Казахстан от 6 июня
1995 г. N 792 "О внесении изменения в постановление Кабинета
Министров Республики Казахстан от 3 октября 1994 г. N 1101".
    Премьер-Министр
  Республики Казахстан
                                                Приложение
                                      к постановлению Правительства
                                           Республики Казахстан
                                       от 19 декабря 1995 г. N 1808
                             Структура
                 центрального аппарата Министерства
            экологии и биоресурсов Республики Казахстан
     Руководство
     Главное управление государственного экологического контроля
     Главное управление по охране, воспроизводству и использованию
     биологических ресурсов (Казглавбиоресурсы)
     Управление государственной экологической экспертизы
     Управление научно-технических проблем экологии и международных
     проектов
     Управление планирования, экономики и нормативов
     природопользования
     Финансовое управление
     Организационно-правовой отдел
     Отдел кадров и спецработы
 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