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80e6" w14:textId="ae480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центрального аппарата Министерства труда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1995 г. N 1810. Утратило силу - постановлением Правительства РК от 26 декабря 1996 г. N 1634. ~P961634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центрального аппарата Министерства труда
Республики Казахстан согласно приложению, исходя из предельной
численности работников этого аппарата в количестве 150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Министерству труда Республики Казахстан иметь 3
заместителей Министра, в том числе одного первого, а также коллегию
в количестве 13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для центрального аппарата Министерства труда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 лимит служебных легковых автомобилей в
количестве 4 единиц.
     4. Признать утратившим силу постановление Кабинета Министров
Республики Казахстан от 21 октября 1994 г. N 1179 "О структуре
центрального аппарата Министерства труда Республики Казахстан".
    Премьер-Министр
  Республики Казахстан
                                        Приложение
                              к постановлению Правительства
                                   Республики Казахстан
                               от 19 декабря 1995 г. N 1810
                             Структура
                       центрального аппарата
              Министерства труда Республики Казахстан
     Руководство
     Департамент занятости
     Департамент охраны и условий труда
     Управление политики оплаты и производительности труда
     Управление уровня жизни и социальной поддержки трудоспособного
     населения
     Юридическое управление
     Департамент миграции
     Управление делами
     Отдел социального партнерства
     Отдел внешних связей и обобщения международной практики в сфере
     труда
     Отдел финансов и бухгалтерского учета
     Сводный аналитический отдел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