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d013" w14:textId="f7fd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аттестационного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1813. Утратило силу - постановлением Правительства РК от 27 декабря 1996 г. N 1651. ~P961651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аттестационного комитета Республики Казахстан согласно приложению,
исходя из предельной численности работников этого аппарата в
количестве 48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аттестационному комитету
Республики Казахстан иметь 2 заместителей Председателя, в том числе
одного первого, и коллегию в количестве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аттестационного комитета лимит служебных легковых автомобилей в
количестве 3 единиц.
     4. Признать утратившими силу пункты 5, 6, 9, постановления
Кабинета Министров Республики Казахстан от 26 июня 1995 г. N 876
"Вопросы Государственного аттестационного комитета Республики
Казахстан".
    Премьер-Министр
  Республики Казахстан
                                             Приложение
                                   к постановлению Правительства
                                        Республики Казахстан
                                    от 19 декабря 1995 г. N 1813
                             Структура
               центрального аппарата Государственного
           аттестационного комитета Республики Казахстан
     Руководство
     Отдел физико-математических, технических наук, наук о Земле и
     космосе
     Отдел химических, биологических, медицинских и
     сельскохозяйственных наук
     Отдел гуманитарных наук
     Отдел экспертизы, инспекции и анализа
     Отдел информации, оформления документов
     Отдел административного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