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bcac" w14:textId="15fb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Государственного комитета Республики Казахстан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1995 г. N 1820. Пункты 2,4,5,6 утратили силу - постановлением Правительства РК от 13 декабря 1996 г. N 1536 ~P961536. Пункты 1-3,8,14,17 утратили силу - постановлением Правительства РК от 7 июля 1997 г. N 1068 ~P971068.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19
октября 1995 г. N 2541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U952541_ </w:t>
      </w:r>
      <w:r>
        <w:rPr>
          <w:rFonts w:ascii="Times New Roman"/>
          <w:b w:val="false"/>
          <w:i w:val="false"/>
          <w:color w:val="000000"/>
          <w:sz w:val="28"/>
        </w:rPr>
        <w:t>
  "О совершенствовании структуры
центральных исполнительных органов Республики Казахстан"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Рекомендовать акимам областей за счет местных бюджетов в
сельских районах и населенных пунктах предусматривать штатные
должности работников по чрезвычайным ситуациям, в том числе за счет
численности упраздняемых штабов гражданской обороны в сельских
районах.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аппаратах центральных исполнительных органов Республики
Казахстан, на предприятиях и в организациях сохранить службы
(отделы) гражданской обороны в соответствии с распоряжением
Президента Республики Казахстан от 5 января 1991 г. N 191.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методическое руководство указанными
подразделениями осуществляет Комитет по чрезвычайным ситуациям.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Определить, что Комитет по чрезвычайным ситуациям является
правопреемником упраздненных Государственной комиссии Республики
Казахстан по чрезвычайным ситуациям и Штаба гражданской обороны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Государственному комитету Республики Казахстан по
управлению государственным имуществом в установленном порядке
оформить передачу в оперативное управление Комитету по чрезвычайным
ситуациям зданий и сооружений (с находящимися в них оборудованием,
средствами связи, вычислительной техникой и иным имуществом) в
г.Алматы по адресу: ул. Байзакова, дом 300, других административных
центрах республики, ранее принадлежавших Штабу гражданской обороны
Республики Казахстан, областным, городским и районным штабам
гражданской обороны, подведомственным им организациям.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Передать Комитету по чрезвычайным ситуациям полномочия по
управлению имуществом и штатную численность Республиканского
оперативно-спасательного отряда, а также войсковых частей и
организаций, ранее подведомственных Штабу гражданской обороны
Республики Казахстан, включая личный состав, вооружение и технику.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Производственно-эксплуатационному объединению Аппарата
Правительства Республики Казахстан передать на баланс Комитета по
чрезвычайным ситуациям средства связи, вычислительную и оргтехнику,
другое оборудование, использовавшееся Государственной комиссией
Республики Казахстан по чрезвычайным ситуациям.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Определить Комитет по чрезвычайным ситуациям
государственным заказчиком продукции, работ и услуг, связанных с его
деятельностью и включаемых в перечень государственных нужд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экономики Республики Казахстан начиная с 1996 года
ввести в состав государственного оборонного заказа поставку для
Комитета по чрезвычайным ситуациям специальной техники, вооружения и
материально-технических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Сохранить за сотрудниками центрального аппарата Комитета по
чрезвычайным ситуациям, переведенными из Государственной комиссии
Республики Казахстан по чрезвычайным ситуациям, должностные оклады
не ниже предыдущего места работы на период работы в данной должности
и условия медицинского обслуживания, предусмотренные для работников
Аппарата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Министерству транспорта и коммуникаций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обеспечивать в первоочередном порядке по заявкам Комитета по
чрезвычайным ситуациям доставку в районы бедствия и возвращение
обратно специальных формирований, групп и грузов, необходимых для
предупреждения и ликвидации чрезвычайных ситуаций, за счет
ассигнований, выделяемых на эти цели;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месячный срок обеспечить Комитет по чрезвычайным ситуациям
правительственными каналами связи, а также в необходимом количестве
телефонной, телексной и телефаксной связью, в том числе
международной.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Комитету по чрезвычайным ситуациям при организации и
проведении аварийно-спасательных, аварийно-восстановительных и
других неотложных работ использовать в приоритетном порядке для
связи и передачи информации государственные системы и ведомственные
сети связи и передачи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Государственной комиссии по радиочастотам при Министерстве
транспорта и коммуникаций Республики Казахстан в месячный срок
выделить по заявке Комитета по чрезвычайным ситуациям радиочастотные
полосы, единые по всей территории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26
ноября 1993 г. N 1193 "Вопросы Государственной комиссии Республики
Казахстан по чрезвычайным ситуациям" (САПП Республики Казахстан,
1993 г., N 46, ст. 556);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2
сентября 1992 г. N 733 "О гражданской обороне Республики Казахстан"
(САПП Республики Казахстан, 1992 г., N 35, ст. 528);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пункта 1 постановления Кабинета Министров
Республики Казахстан от 16 марта 1994 г. N 275 "О мерах по
совершенствованию гражданской обороны Республики Казахстан" (САПП
Республики Казахстан, 1994 г., N 14, ст. 133).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