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8826" w14:textId="c798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6 января 1995 г. N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1995 г. N 1824. Утратило силу - постановлением Правительства РК от 4 октября 1996 г. N 1232 ~P961232.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Кабинета Министров Республики Казахстан
от 6 января 1995 г. N 13 "О Наблюдательном совете Национальной
акционерной компании "Казахтелеком" следующие изменения:
     ввести в состав Наблюдательного совета Национальной акционерной
компании "Казахтелеком":
     Оразбакова Г.И. - заместителя Министра транспорта и
                       коммуникаций Республики Казахстан -
                       председателем
     Луганскую Г.А. - начальника отдела дорожного хозяйства
                      транспорта и связи Управления
                      непроизводственной инфраструктуры Министерства
                      финансов Республики Казахстан;
     вывести из состава Совета Базылова К.Б., Шанаурову Г.В.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