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13da" w14:textId="3d71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1995 г. N 1839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бюджетных
учреждений, подведомственных Министерству внутренних дел Республики
Казахстан, за полученный хлеб, муку и крупы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разовый зачет задолженности по состоянию на 20 ноября
1995 года между республиканским бюджетом и акционерным обществом
"Ак-бидай" Южно-Казахстанской области, имеющим задолженность в
республиканский бюджет по оплате за зерно урожая 1994 года,
отпущенное из государственных ресурсов, на общую сумму 15,0
(пятнадцать)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 Министерства
внутренних дел Республики Казахстан с отражением ее в доходной и
расходной частях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Акционерному обществу "Ак-бидай" за счет проведения
указанного зачета произвести погашение задолженностей учреждений
уголовно-исполнительной системы Южно-Казахстанской области
поставщику хлеба акционерному обществу "Шымкент-нан" в сумме,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указанной в пункте 1.
     3. Министерству внутренних дел Республики Казахстан зачесть
кредиторскую задолженность за хлеб, муку и крупы в счет
ассигнований, выделяемых при финансировании.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