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e86d" w14:textId="defe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соглашений между Правительством Республики Казахстан и правительствами государств - бывших союзных республик о сотрудничестве и взаимной помощи по вопросам соблюдения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1995 г. N 1859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правовой основы для сотрудничества и взаимной
помощи налоговых служб государств - бывших союзных республик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Поручить Министерству финансов Республики Казахстан с участием
Министерства иностранных дел и Государственного комитета Республики
Казахстан по сотрудничеству со странами Содружества Независимых
Государств с привлечением других заинтересованных министерств и
ведомств Республики Казахстан провести переговоры с налоговыми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службами государств - бывших союзных республик СССР о заключении
соглашений о сотрудничестве и взаимной помощи по вопросам соблюдения
налогового законодательства и по достижении договоренностей
подписать указанные соглашения от имени Правительства Республики
Казахстан.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