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5328" w14:textId="ce55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акционерному обществу "Мангистаумунайгаз"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1995 г. N 1900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финансового положения предприятий
нефтегазового комплекса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разовый зачет задолженности между республиканским бюджетом и
дочерними организациями акционерного общества "Мангистаумунайгаз",
имеющими задолженность по налоговым платежам перед республиканским
бюджетом на общую сумму 589235 тыс. (пятьсот восемьдесят девять
миллионов двести тридцать пять тысяч) тенге согласно прилагаемому
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эти суммы в счет возврата временно привлеченных средств
организаций Акционерного общества "Мангистаумунайгаз" для погашения
внешнего долга, предусмотренного в разделе III "Внешнеэкономическая
деятельность" приложения к Указу Президента Республики Казахстан,
имеющему силу Закона, от 20 июля 1995 года N 2371 "О внесении
изменений и дополнений в Указ Президента Республики Казахстан,
имеющего силу Закона, от 15 марта 1995 года N 2120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U952120_ </w:t>
      </w:r>
      <w:r>
        <w:rPr>
          <w:rFonts w:ascii="Times New Roman"/>
          <w:b w:val="false"/>
          <w:i w:val="false"/>
          <w:color w:val="000000"/>
          <w:sz w:val="28"/>
        </w:rPr>
        <w:t>
  "О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республиканском бюджете на 1995 год".
     2. Зачет задолженности производится по состоянию на 29 декабря
1995 года, с отражением указанных сумм в доходной и расходной частях
республиканского бюджета.
     Первый заместитель
      Премьер-Министра
    Республики Казахстан
                                              Приложение
                                    к постановлению Правительства
                                         Республики Казахстан
                                     от 30 декабря 1995 г. N 1900
                               Перечень
         дочерних организаций АО "Мангистаумунайгаз", имеющих
     задолженность по налоговым платежам в республиканский бюджет
            принимаемую к зачету в счет возврата временно
          привлеченных средств, для погашения внешнего долга
                                                  (тыс. тенге)
---------------------------------------------------------------------
   !Наименование       !Налог на    !Подоходный  !Рентные     !Всего
 N !дочерних           !добавленную !налог с юри-!(фиксирован !подле-
п/п!организаций        !стоимость   !дических лиц!ные) плате- !жит к
   !АО                 !(% отчисле- !(% отчисле- !жи (% отчис-!зачету
   !"Мангистаумунайгаз"!ний в респу-!ний в респу-!(лений в    !с рес-
   !                   !бликанский  !бликанский  !республи-   !публи-
   !                   !бюджет-90)  !бюджет-80,3)!канский     !канс-
   !                   !            !            !бюджет-90   !ким
   !                   !--------------------------------------!бюдже-
   !                   !Задол-!Сумма!Задол-!Сумма!Задол-!Сумма!том
   !                   !жен-  !к за-!жен-  !к за-!жен-  !к за-!
   !                   !ность !чету !ность !чету !ность !чету !
---------------------------------------------------------------------
 1 !НГДУ "Каламкасму-  !73404  66064              64162  57746  123810
   !найгаз"            !
 2 !Жетыбайское управ- !7185   6467                               6467
   !ление буровых работ!
 3 !Бузачинское управ- !5898   5308  2177   1748                  7056
   !ление технологичес-!
   !кого транспорта    !
 4 !Мангистауское управ-6332   5699  4158   3339                  9038
   !ление технологичес-!
   !кого транспорта    !
 5 !Управление авто-   !7093   6384  5383   4323                 10707
   !мобильных дорог    !
 6 !Кустовой информаци-!496    446                                446
   !онный вычислитель- !
   !ный центр          !
 7 !Центральная база   !2107   1896  1923   1544                  3440
   !производственного  !
   !обслуживания       !
 8 !Управление по ремон!3340   3006                               3006
   !ту спецтехники и   !
   !оборудования       !
 9 !Мангышлакское вышко-5823   5241                               5241
   !монтажное управление
10 !Каламкасское строи-!2831   2548  3494   2806                  5354
   !тельно-монтажное   !
   !управление         !
11 !НГДУ "Жетыбайму-   !            173051 138960 289028 260125 399085
   !найгаз"            !
12 !Жетыбайское управ- !14236  12812   825   662                 13474
   !ление технологичес-!
   !кого транспорта    !
13 !Передвижная меха-  !2346   2111                               2111
   !низированная       !
   !колонна N 2        !
-----------------------!------------------------------------------------
   !ИТОГО              !131091 117982 191011 153382 353190 317871 589235
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