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9454" w14:textId="d189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типовой структуре аппарата акимов областей и города Алматы, перечне их самостоятельных исполнительных органов, лимитах общей численности работников, количества служебных легковых автомобилей, фонда оплаты труда и расходов на служебные командировки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1995 г. N 1901. Утратило силу - постановлением Правительства РК от 31 декабря 1996 г. N 1742 ~P961742.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Указа Президента Республики Казахстан от 19 октября 1995 г. N 2541 "О совершенствовании структуры центральных исполнительных органов Республики Казахстан", постановлением Правительства Республики Казахстан от 2 ноября 1995 г. N 1442 "О сокращении численности аппарата и расходов на содержание центральных исполнительных органов Республики Казахстан" и в целях повышения эффективности функционирования местных исполнительных органов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типовую структуру аппарата акимов областей и города Алматы и перечень их самостоятельных исполнительных органов согласно приложениям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лимиты общей численности работников и количества служебных легковых автомобилей, фонда оплаты труда и расходов на служебные командировки местным представительным и исполнительным органам с учетом экономики регионов согласно приложения 3-7.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нормативы численности отдельных категорий работников местных представительных и исполнительных органов согласно приложению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 и города Алматы в месячный срок обеспечить приведение структуры аппарата и самостоятельных исполнительных органов в соответствие с данной типовой структурой, рассмотреть вопросы их штатов, фонда оплаты труда и расходов на служебные командировки, материально-технического обеспечения в пределах установленных лимитов и ассигнований.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на акимов областей и города Алматы финансовое и материально-техническое обеспечение маслихатов.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усилить контроль за соблюдением местными представительными и исполнительными органами штатно-сметной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30 сентября 1994 г. N 1092 "О лимитах общей численности работников и количества служебных легковых автомобилей местных представительных и исполнительных органов, органов управления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5 декабря 1994 г. N 1371 "О внесении изменений и дополнений в постановление Кабинета Министров Республики Казахстан от 30 сентября 1994 г. N 1092".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30 декабря 1995 г. N 1901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Типовая структура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аппарата акимов областей и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 области     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 акима (экономика)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Заместители акима                      - 3-4 (г.Алматы-5)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 аппарата          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руководителя аппарата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заведующий отделом организационной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кадровой работы                     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Группа помощников и советников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акима                                  - 3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Группа советников заместителей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акима                                  - 6-8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Пресс-секретарь                        - 1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Отделы                                 - 6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организационной и кадровой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государственно-правовой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внутренней политики и социальной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экономики и рыночных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финансово-хозяйственный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Исполнительный секретариат малой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Ассамблеи народов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30 декабря 1995 г. N 1901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самостоятельных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акимов областей и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экономики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промышленности и торговли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по труду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социальной защиты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строительства, жилья,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застройки территории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сельского хозяйства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здравоохранения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образования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Управление культуры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Комитет по делам молодежи, туризма и спорта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Архивный отдел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Сноска: Финансирование указанных органов производится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местного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Перечень территориальных органов министерств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государственных комитетов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по статистике и анализу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экологии и биоресурсов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Военный комиссариат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Территориальный комитет по ценовой и антимонопольной политике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управлению государственным имуществам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земельным отношениям и землеустройству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финансово-валютного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Налоговая инспекция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30 декабря 1995 г. N 1901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Лимиты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общей численности работников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представительных и исполнительных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органов государственного управления и нотариальных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контор областей, города Алматы, финансируемых из местных бюджетов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-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 ноября 1996 г. N 1337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P961337_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/численность в единицах/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 Маслихаты  ! Аппарат акима !Другие !Всего  ! Кроме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Область     !------------!---------------!отделы ! по    ! того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!Всего!Из них! Всего !Из них !и упра-!области!нотари-!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 !област!       !област-!вления !       !альные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 ! ные  !       ! ные   !области!       !конторы!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Акмолинская     83     7      893     75     1179    2155     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Актюбинская    105     7     1038     79     1039    2182     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Алматинская     69     7     1022     79      902    1993     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Атырауская      42     6      553     57      608    1203     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Казахстанская   83     7      972     75     1409    2464     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Жамбылская      65     6     1163     79     1106    2334     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Жезказганская   51     6      697     66     751     1499     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Казахстанская   83     7      980     75     1115    2178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Карагандинская  69     6     1135     79     1418    2622     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Кзыл-Ординская  51     6      681     70      772    1504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Кокшетауская    92     7     1143     75      887    2122     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Кустанайская    83     7     1378     79     1594    3055     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Мангистауская   33     6      418     48      463     914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Павлодарская    69     6     1220     79     1129    2418     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Казахстанская   74     7      769     66      765    1608     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Семипалатинская 83     7      973     75      985    2041     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Талдыкорганская 83     7      958     70      723    1764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Тургайская      60     6      653     66      704    1417 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Казахстанская  110     7     1435     79     1352    2897  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г. Алматы        6     6      435    138      876    1317    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     1394   131    18516   1504    19777   39687     820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4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30 декабря 1995 г. N 1901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Предельная численность заместителей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областных, Алматинского городского акимов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-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 ноября 1996 г. N 1337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P961337_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      Количество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Область                    !-----------------------------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    Всего    !В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             !первые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             !заместители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                                  99           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                             6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Актюбинская   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Алматинская   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Атырауская                              4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Жамбылская    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Жезказганская 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Западно-Казахстанская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Карагандинская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Кзыл-Ординская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Кокшетауская  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Кустанайская  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Мангистауская                           4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   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Северо-Казахстанская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Семипалатинская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Талдыкорганская   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Тургайская                              4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                      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г.Алматы                                6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5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30 декабря 1995 г. N 1901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 И М И Т Ы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количества служебных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легковых автомобилей для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государственного управления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города Алматы,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-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 ноября 1996 г. N 1337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P961337_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Область             !Количество !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!служебных  !-----------------------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!легковых   !областным !областным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!автомобилей!маслихатам!аппаратам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          !          !акима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                          3103          19       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                     207           1        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Актюбинская                     200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Алматинская                     157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Атырауская                       83           1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          165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Жамбылская                      204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Жезказганская                    92           1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Западно-Казахстанская           204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Карагандинская                  122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Кзыл-Ординская                  141           1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Кокшетауская                    265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Кустанайская                    216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Мангистауская                    25           1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                    178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Северо-Казахстанская            194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Семипалатинская                 161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Талдыкорганская                 138           1      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Тургайская                      157           1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              162           1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Алматы                       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-   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Из них 2 для маслихата-собрания, 13 - для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городского акима.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6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30 декабря 1995 г. N 1901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ЛИМИТЫ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количества служебных легковых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автомобилей территориальных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министерств, государственных комитетов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иных центральных и местных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органов, содержащихся за счет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Наименование учреждений                   !Количество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!автомобилей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Финансовые органы                               !  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Налоговые инспекции                             !  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Налоговая полиция                               !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Казначейство                                    !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Органы финансово-валютного контроля             !  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Таможенные службы                               !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Статистические управления                       !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Областные комитеты по приватизации              !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Областные комитеты по управлению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государственным имуществом                      !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Учреждения юстиции:                            !  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областные, Алматинский городской суды          !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районные (городские) суды                      !  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управления юстиции                             !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Комитеты по антимонопольной и ценовой политике !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Комитеты по земельным отношениям и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землеустройству                                !  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Учреждения здравоохранения (кроме областных,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городских, районных отделов здравоохранения)   !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Учреждения образования (кроме областных,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городских, районных отделов образования)       !   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Учреждения культуры (кроме областных,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городских, районных отделов культуры)      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---------------------------------------------------!-----------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ИТОГО        !   1911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7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30 декабря 1995 г. N 1901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ЛИМИТЫ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фонда оплаты труда и расходов на служебные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командировки работников местных представительных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 исполнительных органов и нотариальных контор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областей, города Алматы, финансируемых из местных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 Всего по области  !Кроме того в нота-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Область              !--------------------!риальных конторах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!Фонд     !Командиро-!-------------------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!оплаты   !вочные    !Фонд    !Команди-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 !расходы   !оплаты  !ровочные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!         !          !        !расходы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Акмолинская             155954     6238      3112      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Актюбинская             157478     6299      2124      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Алматинская             132068     5282      2200      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Атырауская               93696     3747      1972      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Восточно-Казахстанская  212188     8487      3416      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Жамбылская              161280     6451      2808      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Жезказганская           126482     5059      3112      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Западно-Казахстанская   152320     6093      2580      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Карагандинская          214975     8599      5164     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Кзыл-Ординская          183054     7322      1594      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Кокшетауская            175039     7001      3188      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Кустанайская            239192     9568      3644      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Мангистауская            84980     3399      1212      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Павлодарская            185608     7424      3568      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Северо-Казахстанская    129932     5197      1972      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Семипалатинская         160076     6403      3112      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Талдыкорганская         129546     5182      2580      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Тургайская              103772     4151      1288     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Южно-Казахстанская      206272     8251      4556     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г.Алматы                100756     4030      9268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                  3104668   124183     62470     1402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8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30 декабря 1995 г. N 1901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 О Р М А Т И В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численности отдельных категорий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местных представительных и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    Соотношение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!    категорий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Структурные подразделения создаются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при следующей численности: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Отделы (сектора)            при численности не менее 3 единиц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начальника      при наличии в отделе (включая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отдела                      начальника) не менее 6 единиц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Количество должностей       не менее 5 процентов общей штатной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технического персонала     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(машинистки, секретари,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делопроизводители,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архивариусы и другие)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