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1f6b" w14:textId="a311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14 июля 1995 г. N 974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1996 г. N 15. Утратило силу - постановлением Правительства РК от 31 декабря 1996 г. N 1747. ~P961747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постановлению Кабинета Министров Республики Казахстан от 14 июля 1995 г. N 974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P950974_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акцизов на подакцизные товары, производимые в Республике Казахстан, и игорный бизнес" (САПП Республики Казахстан, 1995 г., N 24, ст. 281)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"Огнестрельное и газовое оружие (кроме приобретаемого для нужд органов государственной власти) цифру "40" заменить цифрой "20".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Установленная ставка акциза на огнестрельное и газовое оружие (кроме приобретаемого для нужд органов государственной власти) применяется с 10 января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