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7ca6" w14:textId="ee97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Васильковского месторождения Кокшетауской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января 1996 г. N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прекращением действия Соглашения от 11 апреля
1995 года между Правительством Республики Казахстан и компанией
"Placer Kazakhstan Liмitеd",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геологии и охраны недр Республики Казахстан
вернуть в геологические фонды республики всю геологическую информацию
вместе с керновым материалом, как выданную ранее компании "Placer
Kazakhstan Liмitеd", так и полученную указанной компанией за счет
собственных работ на Васильковском месторождении и лицензионной
территории, а также предварительное технико-экономическое обоснование,
подготовленное компанией "Placer Kazakhstan Limited" по данному
проекту.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геологии и охраны недр и Министерству
промышленности и торговли Республики Казахстан в месячный срок
представить в Министерство финансов Республики Казахстан расчет всех
затрат и материального ущерба, понесенных в результате прекращения
переговоров с компанией "Placer Kazakhstan Limited" государственными
органами и предприятиями республики, участвовавшими в переговорах, на
предмет вычета из первой части бонуса в размере 35 (тридцать пять)
млн. долларов США, возвращаемых компании "Placer Kazakhstan Liмitеd".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 полученную часть
бонуса в размере 35 (тридцать пять) млн. долларов США возвратить
компании "Placer Kazakhstan Limited" в соответствии с условиями
соглашения, за исключением затрат и материального ущерба, указанных в
п. 2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 11
апреля 1995 г. N 455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P950455_ </w:t>
      </w:r>
      <w:r>
        <w:rPr>
          <w:rFonts w:ascii="Times New Roman"/>
          <w:b w:val="false"/>
          <w:i w:val="false"/>
          <w:color w:val="000000"/>
          <w:sz w:val="28"/>
        </w:rPr>
        <w:t>
  "О мерах по развитию золотодобывающей
отрасли промышленности на Васильковском месторождении Кокшетауской
области с привлечением иностранных инвестиций".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распоряжение Первого заместителя Премьер-министра Республики
Казахстан от 11 мая 1995 г. N 7-35.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распоряжение Первого заместителя Премьер-министра Республики
Казахстан от 15 июня 1995 г. N 7-55.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